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efff" w14:textId="f1de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очередной сессии Абайского районного маслихата от 21 декабря 2009 года N 18/215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Абайского районного маслихата Карагандинской области от 3 августа 2010 года N 24/303. Зарегистрировано Управлением юстиции Абайского района Карагандинской области 6 августа 2010 года N 8-9-85.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8-9-73 от 30 декабря 2009 года, опубликовано в районной газете "Абай-Ақиқат" от 1 января 2010 года N 1-2 (3799),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внеочередной сессии Абайского районного маслихата от 18 февраля 2010 года N 20/250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8-9-75 от 3 марта 2010 года, опубликовано в районной газете "Абай-Ақиқат" от 12 марта 2010 года N 12-13 (3810) и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внеочередной сессии Абайского районного маслихата от 14 апреля 2010 года N 22/270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8-9-81 от 23 апреля 2010 года, опубликовано в районной газете "Абай-Ақиқат" от 30 апреля 2010 года N 20 (3816),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"2373492" заменить цифрами "2413492";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"2425547" заменить цифрами "2465547";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Филипенко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                       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03.08.2010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03.08.2010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03.08.2010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2010 года N 24/ 303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4"/>
        <w:gridCol w:w="666"/>
        <w:gridCol w:w="9948"/>
        <w:gridCol w:w="21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2413492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1"/>
        <w:gridCol w:w="695"/>
        <w:gridCol w:w="696"/>
        <w:gridCol w:w="9201"/>
        <w:gridCol w:w="21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2465547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206459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</w:tr>
      <w:tr>
        <w:trPr>
          <w:trHeight w:val="13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17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4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1456604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1226291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1224502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</w:t>
            </w:r>
          </w:p>
        </w:tc>
      </w:tr>
      <w:tr>
        <w:trPr>
          <w:trHeight w:val="16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17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3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5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48209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40718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61499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13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14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13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3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30"/>
        <w:gridCol w:w="693"/>
        <w:gridCol w:w="693"/>
        <w:gridCol w:w="9216"/>
        <w:gridCol w:w="22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30"/>
        <w:gridCol w:w="693"/>
        <w:gridCol w:w="693"/>
        <w:gridCol w:w="9238"/>
        <w:gridCol w:w="22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2010 года N 24/303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аппаратам акима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25"/>
        <w:gridCol w:w="725"/>
        <w:gridCol w:w="725"/>
        <w:gridCol w:w="5506"/>
        <w:gridCol w:w="1593"/>
        <w:gridCol w:w="1437"/>
        <w:gridCol w:w="1371"/>
        <w:gridCol w:w="168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4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18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12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8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54"/>
        <w:gridCol w:w="763"/>
        <w:gridCol w:w="763"/>
        <w:gridCol w:w="5476"/>
        <w:gridCol w:w="1578"/>
        <w:gridCol w:w="1423"/>
        <w:gridCol w:w="1336"/>
        <w:gridCol w:w="16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18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12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736"/>
        <w:gridCol w:w="758"/>
        <w:gridCol w:w="5487"/>
        <w:gridCol w:w="1546"/>
        <w:gridCol w:w="1412"/>
        <w:gridCol w:w="1344"/>
        <w:gridCol w:w="175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8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21"/>
        <w:gridCol w:w="920"/>
        <w:gridCol w:w="5383"/>
        <w:gridCol w:w="1561"/>
        <w:gridCol w:w="1317"/>
        <w:gridCol w:w="1431"/>
        <w:gridCol w:w="18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18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746"/>
        <w:gridCol w:w="857"/>
        <w:gridCol w:w="5336"/>
        <w:gridCol w:w="1478"/>
        <w:gridCol w:w="1389"/>
        <w:gridCol w:w="14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18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12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2010 года N 24/303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Средства на стратегию региональной занятости и переподготовки кадров за счет бюджета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1066"/>
        <w:gridCol w:w="1994"/>
      </w:tblGrid>
      <w:tr>
        <w:trPr>
          <w:trHeight w:val="10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153774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сфера - 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127123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средней школы N 1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Караганской средней школы поселка Караган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школы - сад N 9 поселка Южный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школа-детский сад "Куаныш" поселка Карабас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средней школы села Есенгельды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средней школы села Коксу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Жаманжолской обще-образовательной школы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детского сада "Балдаурен" села Агрогородок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детского сада "Акку"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66323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районного Дома культуры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парка культуры и отдыха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библиотеки с. Агрогородок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Жилищно-коммунальная сфера - 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тепловых сетей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дороги улицы Гете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