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1a0f" w14:textId="7df1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городе Абае специально отведенных мест для выездной и выставочно-ярмарочной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9 сентября 2010 года N 18/03. Зарегистрировано Управлением юстиции Абайского района Карагандинской области 22 сентября 2010 года N 8-9-87. Утратило силу постановлением акимата Абайского района Карагандинской области от 4 апреля 2016 года № 12/05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04.04.2016 № 12/05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продвижения продукции населению города Абая,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специально отведенные места для выставочно-ярмарочной торговли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Абайского района Сергееву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2010 года N 18/03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7872"/>
        <w:gridCol w:w="2002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25 (крытый рынок)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27 (почта)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29 (магазин "Талап")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52 (магазин "Дархан")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50/1 (магазин "Центральный")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Энгельса, киоск (возле Казахтелекома)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дома 3, 4 (возле мебельного магазина)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Победы,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2010 года N 18/03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выставочно-ярмарочной торговли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5433"/>
        <w:gridCol w:w="2234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Победы,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