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8f0ba" w14:textId="2a8f0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22 сессии Бухар-Жырауского районного Маслихата от 22 декабря 2009 года N 5 "О районном бюджете на 2010-2012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26 сессии Бухар-Жырауского районного маслихата Карагандинской области от 16 апреля 2010 года N 4. Зарегистрировано Управлением юстиции Бухар-Жырауского района Карагандинской области 26 апреля 2010 года N 8-11-94. Утратило силу в связи с истечением срока действия - (письмо аппарата Бухар-Жырауского районного маслихата Карагандинской области от 06 апреля 2011 года № 1-10/83)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Сноска. Утратило силу в связи с истечением срока действия - (письмо аппарата Бухар-Жырауского районного маслихата Карагандинской области от 06.04.2011 № 1-10/83).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22 сессии Бухар-Жырауского районного Маслихата от 22 декабря 2009 года N 5 "О районном бюджете на 2010-2012 годы" (зарегистрированное в Реестре государственной регистрации нормативных правовых актов за N 8-11-85, опубликовано в районной газете "Сарыарка" N 2 от 16 января 2010 года, N 3 от 23 января 2010 года, N 4 от 30 января 2010 года, N 5 от 6 февраля 2010 года), с изменениями, внесенными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24 сессии Бухар-Жырауского районного Маслихата от 23 февраля 2010 года N 4 "О внесении изменений в решение 22 сессии Бухар-Жырауского районного Маслихата от 22 декабря 2009 года N 5 "О районном бюджете на 2010-2012 годы" (зарегистрированное в Реестре государственной регистрации нормативных правовых актов за N 8-11-90, опубликовано в районной газете "Сарыарка" N 10 от 13 марта 2010 года, N 11 от 20 марта 2010 года, N 13 от 3 апреля 2010 года, N 14 от 10 апреля 2010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"3642655" заменить цифрами "3753133";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"640966" заменить цифрами "700966";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"2996992" заменить цифрами "3047470";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"3667655" заменить цифрами "3793334";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подпункте 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"51706" заменить цифрами "66907";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подпункте 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"51706" заменить цифрами "66907";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"25000" заменить цифрами "40201";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2)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"161864" заменить цифрами "83249";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3)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Настоящее решение вводится в действие с 1 января 2010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С. Амралин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                        А. Джунуспеков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к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26 </w:t>
      </w:r>
      <w:r>
        <w:rPr>
          <w:rFonts w:ascii="Times New Roman"/>
          <w:b w:val="false"/>
          <w:i w:val="false"/>
          <w:color w:val="000000"/>
          <w:sz w:val="28"/>
        </w:rPr>
        <w:t>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Бухар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Жырауского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районного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от</w:t>
      </w:r>
      <w:r>
        <w:rPr>
          <w:rFonts w:ascii="Times New Roman"/>
          <w:b w:val="false"/>
          <w:i w:val="false"/>
          <w:color w:val="000000"/>
          <w:sz w:val="28"/>
        </w:rPr>
        <w:t xml:space="preserve"> 16 </w:t>
      </w:r>
      <w:r>
        <w:rPr>
          <w:rFonts w:ascii="Times New Roman"/>
          <w:b w:val="false"/>
          <w:i w:val="false"/>
          <w:color w:val="000000"/>
          <w:sz w:val="28"/>
        </w:rPr>
        <w:t>апреля</w:t>
      </w:r>
      <w:r>
        <w:rPr>
          <w:rFonts w:ascii="Times New Roman"/>
          <w:b w:val="false"/>
          <w:i w:val="false"/>
          <w:color w:val="000000"/>
          <w:sz w:val="28"/>
        </w:rPr>
        <w:t xml:space="preserve"> 2010 </w:t>
      </w:r>
      <w:r>
        <w:rPr>
          <w:rFonts w:ascii="Times New Roman"/>
          <w:b w:val="false"/>
          <w:i w:val="false"/>
          <w:color w:val="000000"/>
          <w:sz w:val="28"/>
        </w:rPr>
        <w:t>года</w:t>
      </w:r>
      <w:r>
        <w:rPr>
          <w:rFonts w:ascii="Times New Roman"/>
          <w:b w:val="false"/>
          <w:i w:val="false"/>
          <w:color w:val="000000"/>
          <w:sz w:val="28"/>
        </w:rPr>
        <w:t xml:space="preserve"> N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к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22 </w:t>
      </w:r>
      <w:r>
        <w:rPr>
          <w:rFonts w:ascii="Times New Roman"/>
          <w:b w:val="false"/>
          <w:i w:val="false"/>
          <w:color w:val="000000"/>
          <w:sz w:val="28"/>
        </w:rPr>
        <w:t>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Бухар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Жырауского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районного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от</w:t>
      </w:r>
      <w:r>
        <w:rPr>
          <w:rFonts w:ascii="Times New Roman"/>
          <w:b w:val="false"/>
          <w:i w:val="false"/>
          <w:color w:val="000000"/>
          <w:sz w:val="28"/>
        </w:rPr>
        <w:t xml:space="preserve"> 22 </w:t>
      </w:r>
      <w:r>
        <w:rPr>
          <w:rFonts w:ascii="Times New Roman"/>
          <w:b w:val="false"/>
          <w:i w:val="false"/>
          <w:color w:val="000000"/>
          <w:sz w:val="28"/>
        </w:rPr>
        <w:t>декабря</w:t>
      </w:r>
      <w:r>
        <w:rPr>
          <w:rFonts w:ascii="Times New Roman"/>
          <w:b w:val="false"/>
          <w:i w:val="false"/>
          <w:color w:val="000000"/>
          <w:sz w:val="28"/>
        </w:rPr>
        <w:t xml:space="preserve"> 2009 </w:t>
      </w:r>
      <w:r>
        <w:rPr>
          <w:rFonts w:ascii="Times New Roman"/>
          <w:b w:val="false"/>
          <w:i w:val="false"/>
          <w:color w:val="000000"/>
          <w:sz w:val="28"/>
        </w:rPr>
        <w:t>года</w:t>
      </w:r>
      <w:r>
        <w:rPr>
          <w:rFonts w:ascii="Times New Roman"/>
          <w:b w:val="false"/>
          <w:i w:val="false"/>
          <w:color w:val="000000"/>
          <w:sz w:val="28"/>
        </w:rPr>
        <w:t xml:space="preserve"> N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Районный</w:t>
      </w:r>
      <w:r>
        <w:rPr>
          <w:rFonts w:ascii="Times New Roman"/>
          <w:b/>
          <w:i w:val="false"/>
          <w:color w:val="000080"/>
          <w:sz w:val="28"/>
        </w:rPr>
        <w:t xml:space="preserve"> бюджет</w:t>
      </w:r>
      <w:r>
        <w:rPr>
          <w:rFonts w:ascii="Times New Roman"/>
          <w:b/>
          <w:i w:val="false"/>
          <w:color w:val="000080"/>
          <w:sz w:val="28"/>
        </w:rPr>
        <w:t xml:space="preserve"> на</w:t>
      </w:r>
      <w:r>
        <w:rPr>
          <w:rFonts w:ascii="Times New Roman"/>
          <w:b/>
          <w:i w:val="false"/>
          <w:color w:val="000080"/>
          <w:sz w:val="28"/>
        </w:rPr>
        <w:t xml:space="preserve"> 2010 </w:t>
      </w:r>
      <w:r>
        <w:rPr>
          <w:rFonts w:ascii="Times New Roman"/>
          <w:b/>
          <w:i w:val="false"/>
          <w:color w:val="000080"/>
          <w:sz w:val="28"/>
        </w:rPr>
        <w:t>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1"/>
        <w:gridCol w:w="584"/>
        <w:gridCol w:w="563"/>
        <w:gridCol w:w="604"/>
        <w:gridCol w:w="645"/>
        <w:gridCol w:w="9416"/>
        <w:gridCol w:w="1727"/>
      </w:tblGrid>
      <w:tr>
        <w:trPr>
          <w:trHeight w:val="25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Поступления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3753133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3753133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700966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162540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162540</w:t>
            </w:r>
          </w:p>
        </w:tc>
      </w:tr>
      <w:tr>
        <w:trPr>
          <w:trHeight w:val="51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облагаемых у источника выплаты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146640</w:t>
            </w:r>
          </w:p>
        </w:tc>
      </w:tr>
      <w:tr>
        <w:trPr>
          <w:trHeight w:val="51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выплаты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15500</w:t>
            </w:r>
          </w:p>
        </w:tc>
      </w:tr>
      <w:tr>
        <w:trPr>
          <w:trHeight w:val="51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физических лиц, осуществляющих деятельность по разовым талонам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247216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247216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247216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247005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203463</w:t>
            </w:r>
          </w:p>
        </w:tc>
      </w:tr>
      <w:tr>
        <w:trPr>
          <w:trHeight w:val="36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201613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имущество физических лиц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12430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57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 транспорта, связи, обороны и иного несельскохозяйственного назначения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</w:p>
        </w:tc>
      </w:tr>
      <w:tr>
        <w:trPr>
          <w:trHeight w:val="64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 индивидуальных предпринимателей, частных нотариусов и адвокатов на земли сельскохозяйственного назначения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</w:tr>
      <w:tr>
        <w:trPr>
          <w:trHeight w:val="64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 земли населенных пунктов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3465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25900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юридических лиц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физических лиц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22500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5212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5212</w:t>
            </w:r>
          </w:p>
        </w:tc>
      </w:tr>
      <w:tr>
        <w:trPr>
          <w:trHeight w:val="27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40250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</w:t>
            </w:r>
          </w:p>
        </w:tc>
      </w:tr>
      <w:tr>
        <w:trPr>
          <w:trHeight w:val="76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 реализуемый юридическими и физическими лицами в розницу, а также используемый на собственные производственные нужды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51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в розницу, а также используемое на собственные производственные нужды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34000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34000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4330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51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представительств, а также их перерегистрацию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51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 движимого имущества и ипотеки судна или строящегося судна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51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 средств, а также их перерегистрацию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51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 на недвижимое имущество и сделок с ним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76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3955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3955</w:t>
            </w:r>
          </w:p>
        </w:tc>
      </w:tr>
      <w:tr>
        <w:trPr>
          <w:trHeight w:val="229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 суд исковых заявлений, заявлений особого искового производства, заявлений (жалоб) по делам особого производства, заявлений о вынесении судебного приказа, заявлений о выдаче дубликата исполнительного листа, заявлений о выдаче исполнительных листов на принудительное исполнение решений третейских (арбитражных) судов и иностранных судов, заявлений о повторной выдаче копий судебных актов, исполнительных листов и иных документов, за исключением государственной пошлины с подаваемых в суд исковых заявлений к государственным учреждениям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127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актов гражданского состояния, а также за выдачу гражданам справок и повторных свидетельств о регистрации актов гражданского состояния и свидетельств в связи с изменением, дополнением и восстановлением записей актов гражданского состояния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102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на право выезда за границу на постоянное место жительства и приглашение в Республику Казахстан лиц из других государств, а также за внесение изменений в эти документы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76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о приобретении гражданства Республики Казахстан, восстановлении гражданства Республики Казахстан и прекращении гражданства Республики Казахстан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места жительства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</w:t>
            </w:r>
          </w:p>
        </w:tc>
      </w:tr>
      <w:tr>
        <w:trPr>
          <w:trHeight w:val="18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снаряженных слезоточивыми или раздражающими веществами, пневматического оружия с дульной энергией не более 7,5 Дж и калибра до 4,5 мм включительно)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76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за выдачу разрешений на хранение или хранение и ношение, транспортировку, ввоз на территорию Республики Казахстан и вывоз из Республики Казахстан оружия и патронов к нему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51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удостоверений тракториста-машиниста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</w:t>
            </w:r>
          </w:p>
        </w:tc>
      </w:tr>
      <w:tr>
        <w:trPr>
          <w:trHeight w:val="51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51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51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услуг,предоставляемых государственными учреждениями, финансируемыми из местного бюджета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3537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3537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3537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3537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3047470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3047470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3047470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331022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539675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2176773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1"/>
        <w:gridCol w:w="439"/>
        <w:gridCol w:w="785"/>
        <w:gridCol w:w="846"/>
        <w:gridCol w:w="805"/>
        <w:gridCol w:w="8784"/>
        <w:gridCol w:w="1720"/>
      </w:tblGrid>
      <w:tr>
        <w:trPr>
          <w:trHeight w:val="25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</w:p>
        </w:tc>
      </w:tr>
      <w:tr>
        <w:trPr>
          <w:trHeight w:val="255" w:hRule="atLeast"/>
        </w:trPr>
        <w:tc>
          <w:tcPr>
            <w:tcW w:w="5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Расходы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3793334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3793334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288793</w:t>
            </w:r>
          </w:p>
        </w:tc>
      </w:tr>
      <w:tr>
        <w:trPr>
          <w:trHeight w:val="51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263464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16174</w:t>
            </w:r>
          </w:p>
        </w:tc>
      </w:tr>
      <w:tr>
        <w:trPr>
          <w:trHeight w:val="51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16070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46210</w:t>
            </w:r>
          </w:p>
        </w:tc>
      </w:tr>
      <w:tr>
        <w:trPr>
          <w:trHeight w:val="51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43210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51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201080</w:t>
            </w:r>
          </w:p>
        </w:tc>
      </w:tr>
      <w:tr>
        <w:trPr>
          <w:trHeight w:val="51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201080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13173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13173</w:t>
            </w:r>
          </w:p>
        </w:tc>
      </w:tr>
      <w:tr>
        <w:trPr>
          <w:trHeight w:val="76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9183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</w:t>
            </w:r>
          </w:p>
        </w:tc>
      </w:tr>
      <w:tr>
        <w:trPr>
          <w:trHeight w:val="51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3204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12156</w:t>
            </w:r>
          </w:p>
        </w:tc>
      </w:tr>
      <w:tr>
        <w:trPr>
          <w:trHeight w:val="51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12156</w:t>
            </w:r>
          </w:p>
        </w:tc>
      </w:tr>
      <w:tr>
        <w:trPr>
          <w:trHeight w:val="76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12156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6585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4317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4317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4317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2268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2268</w:t>
            </w:r>
          </w:p>
        </w:tc>
      </w:tr>
      <w:tr>
        <w:trPr>
          <w:trHeight w:val="6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9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</w:t>
            </w:r>
          </w:p>
        </w:tc>
      </w:tr>
      <w:tr>
        <w:trPr>
          <w:trHeight w:val="57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</w:tr>
      <w:tr>
        <w:trPr>
          <w:trHeight w:val="51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2086721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52574</w:t>
            </w:r>
          </w:p>
        </w:tc>
      </w:tr>
      <w:tr>
        <w:trPr>
          <w:trHeight w:val="51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52574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52574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1879446</w:t>
            </w:r>
          </w:p>
        </w:tc>
      </w:tr>
      <w:tr>
        <w:trPr>
          <w:trHeight w:val="51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14819</w:t>
            </w:r>
          </w:p>
        </w:tc>
      </w:tr>
      <w:tr>
        <w:trPr>
          <w:trHeight w:val="51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14819</w:t>
            </w:r>
          </w:p>
        </w:tc>
      </w:tr>
      <w:tr>
        <w:trPr>
          <w:trHeight w:val="51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1864627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1825957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38670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154701</w:t>
            </w:r>
          </w:p>
        </w:tc>
      </w:tr>
      <w:tr>
        <w:trPr>
          <w:trHeight w:val="51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154701</w:t>
            </w:r>
          </w:p>
        </w:tc>
      </w:tr>
      <w:tr>
        <w:trPr>
          <w:trHeight w:val="51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27976</w:t>
            </w:r>
          </w:p>
        </w:tc>
      </w:tr>
      <w:tr>
        <w:trPr>
          <w:trHeight w:val="51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126725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 бюджета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91725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 областного значения)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176272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157901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157901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21479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9954</w:t>
            </w:r>
          </w:p>
        </w:tc>
      </w:tr>
      <w:tr>
        <w:trPr>
          <w:trHeight w:val="3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подготовка и переподготовка безработных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</w:t>
            </w:r>
          </w:p>
        </w:tc>
      </w:tr>
      <w:tr>
        <w:trPr>
          <w:trHeight w:val="51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меры по социальной защите граждан в сфере занятости населения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</w:t>
            </w:r>
          </w:p>
        </w:tc>
      </w:tr>
      <w:tr>
        <w:trPr>
          <w:trHeight w:val="6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программы социальных рабочих мест и молодежной практики за счет целевых текущих трансфертов из республиканского бюджета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8880</w:t>
            </w:r>
          </w:p>
        </w:tc>
      </w:tr>
      <w:tr>
        <w:trPr>
          <w:trHeight w:val="9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5788</w:t>
            </w:r>
          </w:p>
        </w:tc>
      </w:tr>
      <w:tr>
        <w:trPr>
          <w:trHeight w:val="3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21490</w:t>
            </w:r>
          </w:p>
        </w:tc>
      </w:tr>
      <w:tr>
        <w:trPr>
          <w:trHeight w:val="3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5470</w:t>
            </w:r>
          </w:p>
        </w:tc>
      </w:tr>
      <w:tr>
        <w:trPr>
          <w:trHeight w:val="39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16020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6480</w:t>
            </w:r>
          </w:p>
        </w:tc>
      </w:tr>
      <w:tr>
        <w:trPr>
          <w:trHeight w:val="6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13122</w:t>
            </w:r>
          </w:p>
        </w:tc>
      </w:tr>
      <w:tr>
        <w:trPr>
          <w:trHeight w:val="6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11832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11832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41250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26880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14370</w:t>
            </w:r>
          </w:p>
        </w:tc>
      </w:tr>
      <w:tr>
        <w:trPr>
          <w:trHeight w:val="102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23032</w:t>
            </w:r>
          </w:p>
        </w:tc>
      </w:tr>
      <w:tr>
        <w:trPr>
          <w:trHeight w:val="12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проезда участникам и инвалидам Великой Отечественной войны по странам Содружества Независимых Государств, по территории Республики Казахстан, а также оплаты им и сопровождающим их лицам расходов на питание, проживание, проезд для участия в праздничных мероприятиях в городах Москва, Астана к 65-летию Победы в Великой Отечественной войне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</w:t>
            </w:r>
          </w:p>
        </w:tc>
      </w:tr>
      <w:tr>
        <w:trPr>
          <w:trHeight w:val="34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</w:t>
            </w:r>
          </w:p>
        </w:tc>
      </w:tr>
      <w:tr>
        <w:trPr>
          <w:trHeight w:val="256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"За победу над Германией в Великой Отечественной войне 1941-1945 гг." или медалью "За победу над Японией", проработавшим (прослужившим) не менее шести месяцев в тылу в годы Великой Отечественной войны к 65-летию Победы в Великой Отечественной войне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11457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11457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18371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18371</w:t>
            </w:r>
          </w:p>
        </w:tc>
      </w:tr>
      <w:tr>
        <w:trPr>
          <w:trHeight w:val="51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16718</w:t>
            </w:r>
          </w:p>
        </w:tc>
      </w:tr>
      <w:tr>
        <w:trPr>
          <w:trHeight w:val="51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171392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52372</w:t>
            </w:r>
          </w:p>
        </w:tc>
      </w:tr>
      <w:tr>
        <w:trPr>
          <w:trHeight w:val="51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</w:t>
            </w:r>
          </w:p>
        </w:tc>
      </w:tr>
      <w:tr>
        <w:trPr>
          <w:trHeight w:val="51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51200</w:t>
            </w:r>
          </w:p>
        </w:tc>
      </w:tr>
      <w:tr>
        <w:trPr>
          <w:trHeight w:val="51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45200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44000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46974</w:t>
            </w:r>
          </w:p>
        </w:tc>
      </w:tr>
      <w:tr>
        <w:trPr>
          <w:trHeight w:val="51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19369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19369</w:t>
            </w:r>
          </w:p>
        </w:tc>
      </w:tr>
      <w:tr>
        <w:trPr>
          <w:trHeight w:val="51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27605</w:t>
            </w:r>
          </w:p>
        </w:tc>
      </w:tr>
      <w:tr>
        <w:trPr>
          <w:trHeight w:val="79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4460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счет трансфертов из областного бюджета 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4460</w:t>
            </w:r>
          </w:p>
        </w:tc>
      </w:tr>
      <w:tr>
        <w:trPr>
          <w:trHeight w:val="81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23145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 бюджета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23145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72046</w:t>
            </w:r>
          </w:p>
        </w:tc>
      </w:tr>
      <w:tr>
        <w:trPr>
          <w:trHeight w:val="51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72046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15316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56730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241318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112225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112225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112225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7643</w:t>
            </w:r>
          </w:p>
        </w:tc>
      </w:tr>
      <w:tr>
        <w:trPr>
          <w:trHeight w:val="51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7643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6769</w:t>
            </w:r>
          </w:p>
        </w:tc>
      </w:tr>
      <w:tr>
        <w:trPr>
          <w:trHeight w:val="51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78612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72690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71888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5922</w:t>
            </w:r>
          </w:p>
        </w:tc>
      </w:tr>
      <w:tr>
        <w:trPr>
          <w:trHeight w:val="51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5922</w:t>
            </w:r>
          </w:p>
        </w:tc>
      </w:tr>
      <w:tr>
        <w:trPr>
          <w:trHeight w:val="51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42838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31318</w:t>
            </w:r>
          </w:p>
        </w:tc>
      </w:tr>
      <w:tr>
        <w:trPr>
          <w:trHeight w:val="51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7119</w:t>
            </w:r>
          </w:p>
        </w:tc>
      </w:tr>
      <w:tr>
        <w:trPr>
          <w:trHeight w:val="51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культуры в рамках реализации стратегии региональной занятости и переподготовки кадров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24199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 бюджета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24199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11520</w:t>
            </w:r>
          </w:p>
        </w:tc>
      </w:tr>
      <w:tr>
        <w:trPr>
          <w:trHeight w:val="76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6689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4831</w:t>
            </w:r>
          </w:p>
        </w:tc>
      </w:tr>
      <w:tr>
        <w:trPr>
          <w:trHeight w:val="76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669307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27357</w:t>
            </w:r>
          </w:p>
        </w:tc>
      </w:tr>
      <w:tr>
        <w:trPr>
          <w:trHeight w:val="51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3772</w:t>
            </w:r>
          </w:p>
        </w:tc>
      </w:tr>
      <w:tr>
        <w:trPr>
          <w:trHeight w:val="76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3772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23585</w:t>
            </w:r>
          </w:p>
        </w:tc>
      </w:tr>
      <w:tr>
        <w:trPr>
          <w:trHeight w:val="51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18897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4688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496530</w:t>
            </w:r>
          </w:p>
        </w:tc>
      </w:tr>
      <w:tr>
        <w:trPr>
          <w:trHeight w:val="51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496530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496530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425252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71278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5935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5935</w:t>
            </w:r>
          </w:p>
        </w:tc>
      </w:tr>
      <w:tr>
        <w:trPr>
          <w:trHeight w:val="51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5935</w:t>
            </w:r>
          </w:p>
        </w:tc>
      </w:tr>
      <w:tr>
        <w:trPr>
          <w:trHeight w:val="51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139485</w:t>
            </w:r>
          </w:p>
        </w:tc>
      </w:tr>
      <w:tr>
        <w:trPr>
          <w:trHeight w:val="51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34548</w:t>
            </w:r>
          </w:p>
        </w:tc>
      </w:tr>
      <w:tr>
        <w:trPr>
          <w:trHeight w:val="76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34548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 областного значения)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34548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75657</w:t>
            </w:r>
          </w:p>
        </w:tc>
      </w:tr>
      <w:tr>
        <w:trPr>
          <w:trHeight w:val="76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75657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 областного значения)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75657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29280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29280</w:t>
            </w:r>
          </w:p>
        </w:tc>
      </w:tr>
      <w:tr>
        <w:trPr>
          <w:trHeight w:val="51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7624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7624</w:t>
            </w:r>
          </w:p>
        </w:tc>
      </w:tr>
      <w:tr>
        <w:trPr>
          <w:trHeight w:val="51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7624</w:t>
            </w:r>
          </w:p>
        </w:tc>
      </w:tr>
      <w:tr>
        <w:trPr>
          <w:trHeight w:val="51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7624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17835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17835</w:t>
            </w:r>
          </w:p>
        </w:tc>
      </w:tr>
      <w:tr>
        <w:trPr>
          <w:trHeight w:val="51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51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51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10835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10835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10835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43944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4345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4345</w:t>
            </w:r>
          </w:p>
        </w:tc>
      </w:tr>
      <w:tr>
        <w:trPr>
          <w:trHeight w:val="51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4345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39599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12913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12913</w:t>
            </w:r>
          </w:p>
        </w:tc>
      </w:tr>
      <w:tr>
        <w:trPr>
          <w:trHeight w:val="76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Чрезвычайный резерв местного исполнительного органа района (города областного значения) для ликвидации чрезвычайных ситуаций природного и техногенного характера на территории района (города областного значения)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2195</w:t>
            </w:r>
          </w:p>
        </w:tc>
      </w:tr>
      <w:tr>
        <w:trPr>
          <w:trHeight w:val="57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неотложные затраты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10718</w:t>
            </w:r>
          </w:p>
        </w:tc>
      </w:tr>
      <w:tr>
        <w:trPr>
          <w:trHeight w:val="51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5797</w:t>
            </w:r>
          </w:p>
        </w:tc>
      </w:tr>
      <w:tr>
        <w:trPr>
          <w:trHeight w:val="76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5797</w:t>
            </w:r>
          </w:p>
        </w:tc>
      </w:tr>
      <w:tr>
        <w:trPr>
          <w:trHeight w:val="51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20889</w:t>
            </w:r>
          </w:p>
        </w:tc>
      </w:tr>
      <w:tr>
        <w:trPr>
          <w:trHeight w:val="51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20889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83344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83344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83344</w:t>
            </w:r>
          </w:p>
        </w:tc>
      </w:tr>
      <w:tr>
        <w:trPr>
          <w:trHeight w:val="39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 ) целевых трансфертов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51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83249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26706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26706</w:t>
            </w:r>
          </w:p>
        </w:tc>
      </w:tr>
      <w:tr>
        <w:trPr>
          <w:trHeight w:val="5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26706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26706</w:t>
            </w:r>
          </w:p>
        </w:tc>
      </w:tr>
      <w:tr>
        <w:trPr>
          <w:trHeight w:val="54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26706</w:t>
            </w:r>
          </w:p>
        </w:tc>
      </w:tr>
      <w:tr>
        <w:trPr>
          <w:trHeight w:val="51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26706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IV.Сальдо по операциям с финансовыми активами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-66907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66907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26706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40201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к решению 26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Бухар-Жырауского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от 16 апреля 2010 года N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к решению 22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Бухар-Жырауского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от 22 декабря 2009 года N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Районный</w:t>
      </w:r>
      <w:r>
        <w:rPr>
          <w:rFonts w:ascii="Times New Roman"/>
          <w:b/>
          <w:i w:val="false"/>
          <w:color w:val="000080"/>
          <w:sz w:val="28"/>
        </w:rPr>
        <w:t xml:space="preserve"> бюджет</w:t>
      </w:r>
      <w:r>
        <w:rPr>
          <w:rFonts w:ascii="Times New Roman"/>
          <w:b/>
          <w:i w:val="false"/>
          <w:color w:val="000080"/>
          <w:sz w:val="28"/>
        </w:rPr>
        <w:t xml:space="preserve"> на</w:t>
      </w:r>
      <w:r>
        <w:rPr>
          <w:rFonts w:ascii="Times New Roman"/>
          <w:b/>
          <w:i w:val="false"/>
          <w:color w:val="000080"/>
          <w:sz w:val="28"/>
        </w:rPr>
        <w:t xml:space="preserve"> 2011 </w:t>
      </w:r>
      <w:r>
        <w:rPr>
          <w:rFonts w:ascii="Times New Roman"/>
          <w:b/>
          <w:i w:val="false"/>
          <w:color w:val="000080"/>
          <w:sz w:val="28"/>
        </w:rPr>
        <w:t>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9"/>
        <w:gridCol w:w="581"/>
        <w:gridCol w:w="561"/>
        <w:gridCol w:w="602"/>
        <w:gridCol w:w="561"/>
        <w:gridCol w:w="9476"/>
        <w:gridCol w:w="1740"/>
      </w:tblGrid>
      <w:tr>
        <w:trPr>
          <w:trHeight w:val="25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7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</w:p>
        </w:tc>
      </w:tr>
      <w:tr>
        <w:trPr>
          <w:trHeight w:val="25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5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Поступления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2884500</w:t>
            </w:r>
          </w:p>
        </w:tc>
      </w:tr>
      <w:tr>
        <w:trPr>
          <w:trHeight w:val="25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2884500</w:t>
            </w:r>
          </w:p>
        </w:tc>
      </w:tr>
      <w:tr>
        <w:trPr>
          <w:trHeight w:val="25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768030</w:t>
            </w:r>
          </w:p>
        </w:tc>
      </w:tr>
      <w:tr>
        <w:trPr>
          <w:trHeight w:val="25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189118</w:t>
            </w:r>
          </w:p>
        </w:tc>
      </w:tr>
      <w:tr>
        <w:trPr>
          <w:trHeight w:val="25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189118</w:t>
            </w:r>
          </w:p>
        </w:tc>
      </w:tr>
      <w:tr>
        <w:trPr>
          <w:trHeight w:val="51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облагаемых у источника выплаты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171867</w:t>
            </w:r>
          </w:p>
        </w:tc>
      </w:tr>
      <w:tr>
        <w:trPr>
          <w:trHeight w:val="51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выплаты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16817</w:t>
            </w:r>
          </w:p>
        </w:tc>
      </w:tr>
      <w:tr>
        <w:trPr>
          <w:trHeight w:val="51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физических лиц, осуществляющих деятельность по разовым талонам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</w:t>
            </w:r>
          </w:p>
        </w:tc>
      </w:tr>
      <w:tr>
        <w:trPr>
          <w:trHeight w:val="25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309093</w:t>
            </w:r>
          </w:p>
        </w:tc>
      </w:tr>
      <w:tr>
        <w:trPr>
          <w:trHeight w:val="25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309093</w:t>
            </w:r>
          </w:p>
        </w:tc>
      </w:tr>
      <w:tr>
        <w:trPr>
          <w:trHeight w:val="25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309093</w:t>
            </w:r>
          </w:p>
        </w:tc>
      </w:tr>
      <w:tr>
        <w:trPr>
          <w:trHeight w:val="25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219867</w:t>
            </w:r>
          </w:p>
        </w:tc>
      </w:tr>
      <w:tr>
        <w:trPr>
          <w:trHeight w:val="25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172127</w:t>
            </w:r>
          </w:p>
        </w:tc>
      </w:tr>
      <w:tr>
        <w:trPr>
          <w:trHeight w:val="25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170277</w:t>
            </w:r>
          </w:p>
        </w:tc>
      </w:tr>
      <w:tr>
        <w:trPr>
          <w:trHeight w:val="25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имущество физических лиц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</w:t>
            </w:r>
          </w:p>
        </w:tc>
      </w:tr>
      <w:tr>
        <w:trPr>
          <w:trHeight w:val="25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12430</w:t>
            </w:r>
          </w:p>
        </w:tc>
      </w:tr>
      <w:tr>
        <w:trPr>
          <w:trHeight w:val="25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51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 транспорта, связи, обороны и иного несельскохозяйственного назначения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</w:p>
        </w:tc>
      </w:tr>
      <w:tr>
        <w:trPr>
          <w:trHeight w:val="55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 индивидуальных предпринимателей, частных нотариусов и адвокатов на земли сельскохозяйственного назначения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</w:tr>
      <w:tr>
        <w:trPr>
          <w:trHeight w:val="55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 земли населенных пунктов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3465</w:t>
            </w:r>
          </w:p>
        </w:tc>
      </w:tr>
      <w:tr>
        <w:trPr>
          <w:trHeight w:val="25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30097</w:t>
            </w:r>
          </w:p>
        </w:tc>
      </w:tr>
      <w:tr>
        <w:trPr>
          <w:trHeight w:val="25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юридических лиц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3689</w:t>
            </w:r>
          </w:p>
        </w:tc>
      </w:tr>
      <w:tr>
        <w:trPr>
          <w:trHeight w:val="25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физических лиц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26408</w:t>
            </w:r>
          </w:p>
        </w:tc>
      </w:tr>
      <w:tr>
        <w:trPr>
          <w:trHeight w:val="25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5213</w:t>
            </w:r>
          </w:p>
        </w:tc>
      </w:tr>
      <w:tr>
        <w:trPr>
          <w:trHeight w:val="25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5213</w:t>
            </w:r>
          </w:p>
        </w:tc>
      </w:tr>
      <w:tr>
        <w:trPr>
          <w:trHeight w:val="25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45663</w:t>
            </w:r>
          </w:p>
        </w:tc>
      </w:tr>
      <w:tr>
        <w:trPr>
          <w:trHeight w:val="25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</w:t>
            </w:r>
          </w:p>
        </w:tc>
      </w:tr>
      <w:tr>
        <w:trPr>
          <w:trHeight w:val="90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 реализуемый юридическими и физическими лицами в розницу, а также используемый на собственные производственные нужды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1736</w:t>
            </w:r>
          </w:p>
        </w:tc>
      </w:tr>
      <w:tr>
        <w:trPr>
          <w:trHeight w:val="51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в розницу, а также используемое на собственные производственные нужды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</w:p>
        </w:tc>
      </w:tr>
      <w:tr>
        <w:trPr>
          <w:trHeight w:val="25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38885</w:t>
            </w:r>
          </w:p>
        </w:tc>
      </w:tr>
      <w:tr>
        <w:trPr>
          <w:trHeight w:val="25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38885</w:t>
            </w:r>
          </w:p>
        </w:tc>
      </w:tr>
      <w:tr>
        <w:trPr>
          <w:trHeight w:val="25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4696</w:t>
            </w:r>
          </w:p>
        </w:tc>
      </w:tr>
      <w:tr>
        <w:trPr>
          <w:trHeight w:val="25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</w:t>
            </w:r>
          </w:p>
        </w:tc>
      </w:tr>
      <w:tr>
        <w:trPr>
          <w:trHeight w:val="25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1627</w:t>
            </w:r>
          </w:p>
        </w:tc>
      </w:tr>
      <w:tr>
        <w:trPr>
          <w:trHeight w:val="6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представительств, а также их перерегистрацию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</w:p>
        </w:tc>
      </w:tr>
      <w:tr>
        <w:trPr>
          <w:trHeight w:val="60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 движимого имущества и ипотеки судна или строящегося судна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61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 средств, а также их перерегистрацию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</w:t>
            </w:r>
          </w:p>
        </w:tc>
      </w:tr>
      <w:tr>
        <w:trPr>
          <w:trHeight w:val="51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 на недвижимое имущество и сделок с ним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2061</w:t>
            </w:r>
          </w:p>
        </w:tc>
      </w:tr>
      <w:tr>
        <w:trPr>
          <w:trHeight w:val="25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</w:tr>
      <w:tr>
        <w:trPr>
          <w:trHeight w:val="25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</w:tr>
      <w:tr>
        <w:trPr>
          <w:trHeight w:val="78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4289</w:t>
            </w:r>
          </w:p>
        </w:tc>
      </w:tr>
      <w:tr>
        <w:trPr>
          <w:trHeight w:val="25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4289</w:t>
            </w:r>
          </w:p>
        </w:tc>
      </w:tr>
      <w:tr>
        <w:trPr>
          <w:trHeight w:val="294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 суд исковых заявлений, заявлений особого искового производства, заявлений (жалоб) по делам особого производства, заявлений о вынесении судебного приказа, заявлений о выдаче дубликата исполнительного листа, заявлений о выдаче исполнительных листов на принудительное исполнение решений третейских (арбитражных) судов и иностранных судов, заявлений о повторной выдаче копий судебных актов, исполнительных листов и иных документов, за исключением государственной пошлины с подаваемых в суд исковых заявлений к государственным учреждениям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</w:t>
            </w:r>
          </w:p>
        </w:tc>
      </w:tr>
      <w:tr>
        <w:trPr>
          <w:trHeight w:val="159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актов гражданского состояния, а также за выдачу гражданам справок и повторных свидетельств о регистрации актов гражданского состояния и свидетельств в связи с изменением, дополнением и восстановлением записей актов гражданского состояния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</w:t>
            </w:r>
          </w:p>
        </w:tc>
      </w:tr>
      <w:tr>
        <w:trPr>
          <w:trHeight w:val="12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на право выезда за границу на постоянное место жительства и приглашение в Республику Казахстан лиц из других государств, а также за внесение изменений в эти документы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94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о приобретении гражданства Республики Казахстан, восстановлении гражданства Республики Казахстан и прекращении гражданства Республики Казахстан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6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места жительства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</w:t>
            </w:r>
          </w:p>
        </w:tc>
      </w:tr>
      <w:tr>
        <w:trPr>
          <w:trHeight w:val="196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снаряженных слезоточивыми или раздражающими веществами, пневматического оружия с дульной энергией не более 7,5 Дж и калибра до 4,5 мм включительно)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85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за выдачу разрешений на хранение или хранение и ношение, транспортировку, ввоз на территорию Республики Казахстан и вывоз из Республики Казахстан оружия и патронов к нему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52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удостоверений тракториста-машиниста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30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</w:t>
            </w:r>
          </w:p>
        </w:tc>
      </w:tr>
      <w:tr>
        <w:trPr>
          <w:trHeight w:val="34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</w:t>
            </w:r>
          </w:p>
        </w:tc>
      </w:tr>
      <w:tr>
        <w:trPr>
          <w:trHeight w:val="25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</w:t>
            </w:r>
          </w:p>
        </w:tc>
      </w:tr>
      <w:tr>
        <w:trPr>
          <w:trHeight w:val="25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</w:t>
            </w:r>
          </w:p>
        </w:tc>
      </w:tr>
      <w:tr>
        <w:trPr>
          <w:trHeight w:val="51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</w:p>
        </w:tc>
      </w:tr>
      <w:tr>
        <w:trPr>
          <w:trHeight w:val="51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</w:p>
        </w:tc>
      </w:tr>
      <w:tr>
        <w:trPr>
          <w:trHeight w:val="51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услуг,предоставляемых государственными учреждениями, финансируемыми из местного бюджета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</w:p>
        </w:tc>
      </w:tr>
      <w:tr>
        <w:trPr>
          <w:trHeight w:val="25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25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25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25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</w:t>
            </w:r>
          </w:p>
        </w:tc>
      </w:tr>
      <w:tr>
        <w:trPr>
          <w:trHeight w:val="25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</w:t>
            </w:r>
          </w:p>
        </w:tc>
      </w:tr>
      <w:tr>
        <w:trPr>
          <w:trHeight w:val="25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</w:t>
            </w:r>
          </w:p>
        </w:tc>
      </w:tr>
      <w:tr>
        <w:trPr>
          <w:trHeight w:val="25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</w:t>
            </w:r>
          </w:p>
        </w:tc>
      </w:tr>
      <w:tr>
        <w:trPr>
          <w:trHeight w:val="25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2114770</w:t>
            </w:r>
          </w:p>
        </w:tc>
      </w:tr>
      <w:tr>
        <w:trPr>
          <w:trHeight w:val="25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2114770</w:t>
            </w:r>
          </w:p>
        </w:tc>
      </w:tr>
      <w:tr>
        <w:trPr>
          <w:trHeight w:val="25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2114770</w:t>
            </w:r>
          </w:p>
        </w:tc>
      </w:tr>
      <w:tr>
        <w:trPr>
          <w:trHeight w:val="25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2114770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3"/>
        <w:gridCol w:w="440"/>
        <w:gridCol w:w="807"/>
        <w:gridCol w:w="787"/>
        <w:gridCol w:w="807"/>
        <w:gridCol w:w="8771"/>
        <w:gridCol w:w="1765"/>
      </w:tblGrid>
      <w:tr>
        <w:trPr>
          <w:trHeight w:val="25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</w:p>
        </w:tc>
      </w:tr>
      <w:tr>
        <w:trPr>
          <w:trHeight w:val="255" w:hRule="atLeast"/>
        </w:trPr>
        <w:tc>
          <w:tcPr>
            <w:tcW w:w="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Расходы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2884500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2884500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263804</w:t>
            </w:r>
          </w:p>
        </w:tc>
      </w:tr>
      <w:tr>
        <w:trPr>
          <w:trHeight w:val="5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242852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13996</w:t>
            </w:r>
          </w:p>
        </w:tc>
      </w:tr>
      <w:tr>
        <w:trPr>
          <w:trHeight w:val="5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13996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40711</w:t>
            </w:r>
          </w:p>
        </w:tc>
      </w:tr>
      <w:tr>
        <w:trPr>
          <w:trHeight w:val="5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40711</w:t>
            </w:r>
          </w:p>
        </w:tc>
      </w:tr>
      <w:tr>
        <w:trPr>
          <w:trHeight w:val="5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188145</w:t>
            </w:r>
          </w:p>
        </w:tc>
      </w:tr>
      <w:tr>
        <w:trPr>
          <w:trHeight w:val="5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188145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8737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8737</w:t>
            </w:r>
          </w:p>
        </w:tc>
      </w:tr>
      <w:tr>
        <w:trPr>
          <w:trHeight w:val="76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8737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12215</w:t>
            </w:r>
          </w:p>
        </w:tc>
      </w:tr>
      <w:tr>
        <w:trPr>
          <w:trHeight w:val="5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12215</w:t>
            </w:r>
          </w:p>
        </w:tc>
      </w:tr>
      <w:tr>
        <w:trPr>
          <w:trHeight w:val="76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12215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4272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3316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3316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3316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</w:t>
            </w:r>
          </w:p>
        </w:tc>
      </w:tr>
      <w:tr>
        <w:trPr>
          <w:trHeight w:val="34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</w:t>
            </w:r>
          </w:p>
        </w:tc>
      </w:tr>
      <w:tr>
        <w:trPr>
          <w:trHeight w:val="58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94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</w:t>
            </w:r>
          </w:p>
        </w:tc>
      </w:tr>
      <w:tr>
        <w:trPr>
          <w:trHeight w:val="58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</w:tr>
      <w:tr>
        <w:trPr>
          <w:trHeight w:val="5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2243539</w:t>
            </w:r>
          </w:p>
        </w:tc>
      </w:tr>
      <w:tr>
        <w:trPr>
          <w:trHeight w:val="24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52237</w:t>
            </w:r>
          </w:p>
        </w:tc>
      </w:tr>
      <w:tr>
        <w:trPr>
          <w:trHeight w:val="5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52237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52237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2169490</w:t>
            </w:r>
          </w:p>
        </w:tc>
      </w:tr>
      <w:tr>
        <w:trPr>
          <w:trHeight w:val="5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16737</w:t>
            </w:r>
          </w:p>
        </w:tc>
      </w:tr>
      <w:tr>
        <w:trPr>
          <w:trHeight w:val="5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16737</w:t>
            </w:r>
          </w:p>
        </w:tc>
      </w:tr>
      <w:tr>
        <w:trPr>
          <w:trHeight w:val="5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2152753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2103479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49274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21812</w:t>
            </w:r>
          </w:p>
        </w:tc>
      </w:tr>
      <w:tr>
        <w:trPr>
          <w:trHeight w:val="5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21812</w:t>
            </w:r>
          </w:p>
        </w:tc>
      </w:tr>
      <w:tr>
        <w:trPr>
          <w:trHeight w:val="76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21812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114530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95195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95195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15752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13107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подготовка и переподготовка безработных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меры по социальной защите граждан в сфере занятости населения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</w:t>
            </w:r>
          </w:p>
        </w:tc>
      </w:tr>
      <w:tr>
        <w:trPr>
          <w:trHeight w:val="76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6054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16020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16020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6480</w:t>
            </w:r>
          </w:p>
        </w:tc>
      </w:tr>
      <w:tr>
        <w:trPr>
          <w:trHeight w:val="5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5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социальной помощи нуждающимся гражданам на дому 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13818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13818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14370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14370</w:t>
            </w:r>
          </w:p>
        </w:tc>
      </w:tr>
      <w:tr>
        <w:trPr>
          <w:trHeight w:val="102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11453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19335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19335</w:t>
            </w:r>
          </w:p>
        </w:tc>
      </w:tr>
      <w:tr>
        <w:trPr>
          <w:trHeight w:val="64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17780</w:t>
            </w:r>
          </w:p>
        </w:tc>
      </w:tr>
      <w:tr>
        <w:trPr>
          <w:trHeight w:val="5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</w:t>
            </w:r>
          </w:p>
        </w:tc>
      </w:tr>
      <w:tr>
        <w:trPr>
          <w:trHeight w:val="5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Культура,спорт,туризм и информационное пространство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196508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98636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98636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98636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</w:t>
            </w:r>
          </w:p>
        </w:tc>
      </w:tr>
      <w:tr>
        <w:trPr>
          <w:trHeight w:val="5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</w:t>
            </w:r>
          </w:p>
        </w:tc>
      </w:tr>
      <w:tr>
        <w:trPr>
          <w:trHeight w:val="5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79170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72260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71458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 города областного значения)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6910</w:t>
            </w:r>
          </w:p>
        </w:tc>
      </w:tr>
      <w:tr>
        <w:trPr>
          <w:trHeight w:val="5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6910</w:t>
            </w:r>
          </w:p>
        </w:tc>
      </w:tr>
      <w:tr>
        <w:trPr>
          <w:trHeight w:val="5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17828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7027</w:t>
            </w:r>
          </w:p>
        </w:tc>
      </w:tr>
      <w:tr>
        <w:trPr>
          <w:trHeight w:val="5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7027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10801</w:t>
            </w:r>
          </w:p>
        </w:tc>
      </w:tr>
      <w:tr>
        <w:trPr>
          <w:trHeight w:val="76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6209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4592</w:t>
            </w:r>
          </w:p>
        </w:tc>
      </w:tr>
      <w:tr>
        <w:trPr>
          <w:trHeight w:val="76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15601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11340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11340</w:t>
            </w:r>
          </w:p>
        </w:tc>
      </w:tr>
      <w:tr>
        <w:trPr>
          <w:trHeight w:val="5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11340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4261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4261</w:t>
            </w:r>
          </w:p>
        </w:tc>
      </w:tr>
      <w:tr>
        <w:trPr>
          <w:trHeight w:val="5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4261</w:t>
            </w:r>
          </w:p>
        </w:tc>
      </w:tr>
      <w:tr>
        <w:trPr>
          <w:trHeight w:val="5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6437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6437</w:t>
            </w:r>
          </w:p>
        </w:tc>
      </w:tr>
      <w:tr>
        <w:trPr>
          <w:trHeight w:val="5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6437</w:t>
            </w:r>
          </w:p>
        </w:tc>
      </w:tr>
      <w:tr>
        <w:trPr>
          <w:trHeight w:val="57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6437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38335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4713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4713</w:t>
            </w:r>
          </w:p>
        </w:tc>
      </w:tr>
      <w:tr>
        <w:trPr>
          <w:trHeight w:val="54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4713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33622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15394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15394</w:t>
            </w:r>
          </w:p>
        </w:tc>
      </w:tr>
      <w:tr>
        <w:trPr>
          <w:trHeight w:val="76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Чрезвычайный резерв местного исполнительного органа района (города областного значения) для ликвидации чрезвычайных ситуаций природного и техногенного характера на территории района (города областного значения)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2617</w:t>
            </w:r>
          </w:p>
        </w:tc>
      </w:tr>
      <w:tr>
        <w:trPr>
          <w:trHeight w:val="5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неотложные затраты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12777</w:t>
            </w:r>
          </w:p>
        </w:tc>
      </w:tr>
      <w:tr>
        <w:trPr>
          <w:trHeight w:val="5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5307</w:t>
            </w:r>
          </w:p>
        </w:tc>
      </w:tr>
      <w:tr>
        <w:trPr>
          <w:trHeight w:val="76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5307</w:t>
            </w:r>
          </w:p>
        </w:tc>
      </w:tr>
      <w:tr>
        <w:trPr>
          <w:trHeight w:val="5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12921</w:t>
            </w:r>
          </w:p>
        </w:tc>
      </w:tr>
      <w:tr>
        <w:trPr>
          <w:trHeight w:val="5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к решению 26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Бухар-Жырауского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от 16 апреля 2010 года N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к решению 22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Бухар-Жырауского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от 22 декабря 2009 года N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Районный</w:t>
      </w:r>
      <w:r>
        <w:rPr>
          <w:rFonts w:ascii="Times New Roman"/>
          <w:b/>
          <w:i w:val="false"/>
          <w:color w:val="000080"/>
          <w:sz w:val="28"/>
        </w:rPr>
        <w:t xml:space="preserve"> бюджет</w:t>
      </w:r>
      <w:r>
        <w:rPr>
          <w:rFonts w:ascii="Times New Roman"/>
          <w:b/>
          <w:i w:val="false"/>
          <w:color w:val="000080"/>
          <w:sz w:val="28"/>
        </w:rPr>
        <w:t xml:space="preserve"> на</w:t>
      </w:r>
      <w:r>
        <w:rPr>
          <w:rFonts w:ascii="Times New Roman"/>
          <w:b/>
          <w:i w:val="false"/>
          <w:color w:val="000080"/>
          <w:sz w:val="28"/>
        </w:rPr>
        <w:t xml:space="preserve"> 2012 </w:t>
      </w:r>
      <w:r>
        <w:rPr>
          <w:rFonts w:ascii="Times New Roman"/>
          <w:b/>
          <w:i w:val="false"/>
          <w:color w:val="000080"/>
          <w:sz w:val="28"/>
        </w:rPr>
        <w:t>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2"/>
        <w:gridCol w:w="573"/>
        <w:gridCol w:w="552"/>
        <w:gridCol w:w="593"/>
        <w:gridCol w:w="553"/>
        <w:gridCol w:w="9505"/>
        <w:gridCol w:w="1752"/>
      </w:tblGrid>
      <w:tr>
        <w:trPr>
          <w:trHeight w:val="25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</w:p>
        </w:tc>
      </w:tr>
      <w:tr>
        <w:trPr>
          <w:trHeight w:val="2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Поступления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3072738</w:t>
            </w:r>
          </w:p>
        </w:tc>
      </w:tr>
      <w:tr>
        <w:trPr>
          <w:trHeight w:val="2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3072738</w:t>
            </w:r>
          </w:p>
        </w:tc>
      </w:tr>
      <w:tr>
        <w:trPr>
          <w:trHeight w:val="2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822773</w:t>
            </w:r>
          </w:p>
        </w:tc>
      </w:tr>
      <w:tr>
        <w:trPr>
          <w:trHeight w:val="2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208290</w:t>
            </w:r>
          </w:p>
        </w:tc>
      </w:tr>
      <w:tr>
        <w:trPr>
          <w:trHeight w:val="2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208290</w:t>
            </w:r>
          </w:p>
        </w:tc>
      </w:tr>
      <w:tr>
        <w:trPr>
          <w:trHeight w:val="51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облагаемых у источника выплаты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189660</w:t>
            </w:r>
          </w:p>
        </w:tc>
      </w:tr>
      <w:tr>
        <w:trPr>
          <w:trHeight w:val="51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выплаты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18162</w:t>
            </w:r>
          </w:p>
        </w:tc>
      </w:tr>
      <w:tr>
        <w:trPr>
          <w:trHeight w:val="51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физических лиц, осуществляющих деятельность по разовым талонам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</w:tr>
      <w:tr>
        <w:trPr>
          <w:trHeight w:val="2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338674</w:t>
            </w:r>
          </w:p>
        </w:tc>
      </w:tr>
      <w:tr>
        <w:trPr>
          <w:trHeight w:val="2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338674</w:t>
            </w:r>
          </w:p>
        </w:tc>
      </w:tr>
      <w:tr>
        <w:trPr>
          <w:trHeight w:val="2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338674</w:t>
            </w:r>
          </w:p>
        </w:tc>
      </w:tr>
      <w:tr>
        <w:trPr>
          <w:trHeight w:val="2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224019</w:t>
            </w:r>
          </w:p>
        </w:tc>
      </w:tr>
      <w:tr>
        <w:trPr>
          <w:trHeight w:val="2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176027</w:t>
            </w:r>
          </w:p>
        </w:tc>
      </w:tr>
      <w:tr>
        <w:trPr>
          <w:trHeight w:val="2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174177</w:t>
            </w:r>
          </w:p>
        </w:tc>
      </w:tr>
      <w:tr>
        <w:trPr>
          <w:trHeight w:val="2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имущество физических лиц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</w:t>
            </w:r>
          </w:p>
        </w:tc>
      </w:tr>
      <w:tr>
        <w:trPr>
          <w:trHeight w:val="2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12430</w:t>
            </w:r>
          </w:p>
        </w:tc>
      </w:tr>
      <w:tr>
        <w:trPr>
          <w:trHeight w:val="2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51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 транспорта, связи, обороны и иного несельскохозяйственного назначения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</w:p>
        </w:tc>
      </w:tr>
      <w:tr>
        <w:trPr>
          <w:trHeight w:val="6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 индивидуальных предпринимателей, частных нотариусов и адвокатов на земли сельскохозяйственного назначения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</w:tr>
      <w:tr>
        <w:trPr>
          <w:trHeight w:val="57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 земли населенных пунктов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3465</w:t>
            </w:r>
          </w:p>
        </w:tc>
      </w:tr>
      <w:tr>
        <w:trPr>
          <w:trHeight w:val="2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30349</w:t>
            </w:r>
          </w:p>
        </w:tc>
      </w:tr>
      <w:tr>
        <w:trPr>
          <w:trHeight w:val="2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юридических лиц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3984</w:t>
            </w:r>
          </w:p>
        </w:tc>
      </w:tr>
      <w:tr>
        <w:trPr>
          <w:trHeight w:val="2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физических лиц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26365</w:t>
            </w:r>
          </w:p>
        </w:tc>
      </w:tr>
      <w:tr>
        <w:trPr>
          <w:trHeight w:val="2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5213</w:t>
            </w:r>
          </w:p>
        </w:tc>
      </w:tr>
      <w:tr>
        <w:trPr>
          <w:trHeight w:val="2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5213</w:t>
            </w:r>
          </w:p>
        </w:tc>
      </w:tr>
      <w:tr>
        <w:trPr>
          <w:trHeight w:val="2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47160</w:t>
            </w:r>
          </w:p>
        </w:tc>
      </w:tr>
      <w:tr>
        <w:trPr>
          <w:trHeight w:val="2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2038</w:t>
            </w:r>
          </w:p>
        </w:tc>
      </w:tr>
      <w:tr>
        <w:trPr>
          <w:trHeight w:val="9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 реализуемый юридическими и физическими лицами в розницу, а также используемый на собственные производственные нужды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1874</w:t>
            </w:r>
          </w:p>
        </w:tc>
      </w:tr>
      <w:tr>
        <w:trPr>
          <w:trHeight w:val="6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в розницу, а также используемое на собственные производственные нужды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</w:p>
        </w:tc>
      </w:tr>
      <w:tr>
        <w:trPr>
          <w:trHeight w:val="3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39841</w:t>
            </w:r>
          </w:p>
        </w:tc>
      </w:tr>
      <w:tr>
        <w:trPr>
          <w:trHeight w:val="2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39841</w:t>
            </w:r>
          </w:p>
        </w:tc>
      </w:tr>
      <w:tr>
        <w:trPr>
          <w:trHeight w:val="2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5071</w:t>
            </w:r>
          </w:p>
        </w:tc>
      </w:tr>
      <w:tr>
        <w:trPr>
          <w:trHeight w:val="2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</w:tr>
      <w:tr>
        <w:trPr>
          <w:trHeight w:val="2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1757</w:t>
            </w:r>
          </w:p>
        </w:tc>
      </w:tr>
      <w:tr>
        <w:trPr>
          <w:trHeight w:val="51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представительств, а также их перерегистрацию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</w:p>
        </w:tc>
      </w:tr>
      <w:tr>
        <w:trPr>
          <w:trHeight w:val="51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 движимого имущества и ипотеки судна или строящегося судна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</w:tr>
      <w:tr>
        <w:trPr>
          <w:trHeight w:val="51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 средств, а также их перерегистрацию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</w:tr>
      <w:tr>
        <w:trPr>
          <w:trHeight w:val="51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 на недвижимое имущество и сделок с ним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2226</w:t>
            </w:r>
          </w:p>
        </w:tc>
      </w:tr>
      <w:tr>
        <w:trPr>
          <w:trHeight w:val="2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</w:tr>
      <w:tr>
        <w:trPr>
          <w:trHeight w:val="2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</w:tr>
      <w:tr>
        <w:trPr>
          <w:trHeight w:val="76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4630</w:t>
            </w:r>
          </w:p>
        </w:tc>
      </w:tr>
      <w:tr>
        <w:trPr>
          <w:trHeight w:val="2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4630</w:t>
            </w:r>
          </w:p>
        </w:tc>
      </w:tr>
      <w:tr>
        <w:trPr>
          <w:trHeight w:val="27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 суд исковых заявлений, заявлений особого искового производства, заявлений (жалоб) по делам особого производства, заявлений о вынесении судебного приказа, заявлений о выдаче дубликата исполнительного листа, заявлений о выдаче исполнительных листов на принудительное исполнение решений третейских (арбитражных) судов и иностранных судов, заявлений о повторной выдаче копий судебных актов, исполнительных листов и иных документов, за исключением государственной пошлины с подаваемых в суд исковых заявлений к государственным учреждениям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2343</w:t>
            </w:r>
          </w:p>
        </w:tc>
      </w:tr>
      <w:tr>
        <w:trPr>
          <w:trHeight w:val="166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актов гражданского состояния, а также за выдачу гражданам справок и повторных свидетельств о регистрации актов гражданского состояния и свидетельств в связи с изменением, дополнением и восстановлением записей актов гражданского состояния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</w:t>
            </w:r>
          </w:p>
        </w:tc>
      </w:tr>
      <w:tr>
        <w:trPr>
          <w:trHeight w:val="130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на право выезда за границу на постоянное место жительства и приглашение в Республику Казахстан лиц из других государств, а также за внесение изменений в эти документы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17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о приобретении гражданства Республики Казахстан, восстановлении гражданства Республики Казахстан и прекращении гражданства Республики Казахстан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места жительства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</w:t>
            </w:r>
          </w:p>
        </w:tc>
      </w:tr>
      <w:tr>
        <w:trPr>
          <w:trHeight w:val="178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снаряженных слезоточивыми или раздражающими веществами, пневматического оружия с дульной энергией не более 7,5 Дж и калибра до 4,5 мм включительно)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8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за выдачу разрешений на хранение или хранение и ношение, транспортировку, ввоз на территорию Республики Казахстан и вывоз из Республики Казахстан оружия и патронов к нему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5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удостоверений тракториста-машиниста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</w:tr>
      <w:tr>
        <w:trPr>
          <w:trHeight w:val="28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</w:t>
            </w:r>
          </w:p>
        </w:tc>
      </w:tr>
      <w:tr>
        <w:trPr>
          <w:trHeight w:val="2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</w:t>
            </w:r>
          </w:p>
        </w:tc>
      </w:tr>
      <w:tr>
        <w:trPr>
          <w:trHeight w:val="2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</w:t>
            </w:r>
          </w:p>
        </w:tc>
      </w:tr>
      <w:tr>
        <w:trPr>
          <w:trHeight w:val="2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</w:t>
            </w:r>
          </w:p>
        </w:tc>
      </w:tr>
      <w:tr>
        <w:trPr>
          <w:trHeight w:val="51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</w:p>
        </w:tc>
      </w:tr>
      <w:tr>
        <w:trPr>
          <w:trHeight w:val="51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</w:p>
        </w:tc>
      </w:tr>
      <w:tr>
        <w:trPr>
          <w:trHeight w:val="51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услуг,предоставляемых государственными учреждениями, финансируемыми из местного бюджета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</w:p>
        </w:tc>
      </w:tr>
      <w:tr>
        <w:trPr>
          <w:trHeight w:val="2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</w:tr>
      <w:tr>
        <w:trPr>
          <w:trHeight w:val="2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</w:tr>
      <w:tr>
        <w:trPr>
          <w:trHeight w:val="2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</w:tr>
      <w:tr>
        <w:trPr>
          <w:trHeight w:val="2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</w:tr>
      <w:tr>
        <w:trPr>
          <w:trHeight w:val="2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</w:tr>
      <w:tr>
        <w:trPr>
          <w:trHeight w:val="2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</w:tr>
      <w:tr>
        <w:trPr>
          <w:trHeight w:val="2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</w:tr>
      <w:tr>
        <w:trPr>
          <w:trHeight w:val="2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2248135</w:t>
            </w:r>
          </w:p>
        </w:tc>
      </w:tr>
      <w:tr>
        <w:trPr>
          <w:trHeight w:val="2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2248135</w:t>
            </w:r>
          </w:p>
        </w:tc>
      </w:tr>
      <w:tr>
        <w:trPr>
          <w:trHeight w:val="2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2248135</w:t>
            </w:r>
          </w:p>
        </w:tc>
      </w:tr>
      <w:tr>
        <w:trPr>
          <w:trHeight w:val="2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2248135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3"/>
        <w:gridCol w:w="440"/>
        <w:gridCol w:w="787"/>
        <w:gridCol w:w="787"/>
        <w:gridCol w:w="827"/>
        <w:gridCol w:w="8771"/>
        <w:gridCol w:w="1765"/>
      </w:tblGrid>
      <w:tr>
        <w:trPr>
          <w:trHeight w:val="25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</w:p>
        </w:tc>
      </w:tr>
      <w:tr>
        <w:trPr>
          <w:trHeight w:val="255" w:hRule="atLeast"/>
        </w:trPr>
        <w:tc>
          <w:tcPr>
            <w:tcW w:w="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Расходы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3072738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3072738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273922</w:t>
            </w:r>
          </w:p>
        </w:tc>
      </w:tr>
      <w:tr>
        <w:trPr>
          <w:trHeight w:val="5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255054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11165</w:t>
            </w:r>
          </w:p>
        </w:tc>
      </w:tr>
      <w:tr>
        <w:trPr>
          <w:trHeight w:val="5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11165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33763</w:t>
            </w:r>
          </w:p>
        </w:tc>
      </w:tr>
      <w:tr>
        <w:trPr>
          <w:trHeight w:val="5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33763</w:t>
            </w:r>
          </w:p>
        </w:tc>
      </w:tr>
      <w:tr>
        <w:trPr>
          <w:trHeight w:val="5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210126</w:t>
            </w:r>
          </w:p>
        </w:tc>
      </w:tr>
      <w:tr>
        <w:trPr>
          <w:trHeight w:val="5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210126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8144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8144</w:t>
            </w:r>
          </w:p>
        </w:tc>
      </w:tr>
      <w:tr>
        <w:trPr>
          <w:trHeight w:val="76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8144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10724</w:t>
            </w:r>
          </w:p>
        </w:tc>
      </w:tr>
      <w:tr>
        <w:trPr>
          <w:trHeight w:val="5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10724</w:t>
            </w:r>
          </w:p>
        </w:tc>
      </w:tr>
      <w:tr>
        <w:trPr>
          <w:trHeight w:val="87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10724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4277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3280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3280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3280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</w:t>
            </w:r>
          </w:p>
        </w:tc>
      </w:tr>
      <w:tr>
        <w:trPr>
          <w:trHeight w:val="6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94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</w:t>
            </w:r>
          </w:p>
        </w:tc>
      </w:tr>
      <w:tr>
        <w:trPr>
          <w:trHeight w:val="5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Правоохранительная деятельность 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</w:tr>
      <w:tr>
        <w:trPr>
          <w:trHeight w:val="5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2418617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58307</w:t>
            </w:r>
          </w:p>
        </w:tc>
      </w:tr>
      <w:tr>
        <w:trPr>
          <w:trHeight w:val="5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58307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58307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2338498</w:t>
            </w:r>
          </w:p>
        </w:tc>
      </w:tr>
      <w:tr>
        <w:trPr>
          <w:trHeight w:val="52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16772</w:t>
            </w:r>
          </w:p>
        </w:tc>
      </w:tr>
      <w:tr>
        <w:trPr>
          <w:trHeight w:val="5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16772</w:t>
            </w:r>
          </w:p>
        </w:tc>
      </w:tr>
      <w:tr>
        <w:trPr>
          <w:trHeight w:val="5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2321726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2266914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54812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21812</w:t>
            </w:r>
          </w:p>
        </w:tc>
      </w:tr>
      <w:tr>
        <w:trPr>
          <w:trHeight w:val="5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21812</w:t>
            </w:r>
          </w:p>
        </w:tc>
      </w:tr>
      <w:tr>
        <w:trPr>
          <w:trHeight w:val="5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21812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114442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96959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96959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15752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13107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подготовка и переподготовка безработных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меры по социальной защите граждан в сфере занятости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</w:t>
            </w:r>
          </w:p>
        </w:tc>
      </w:tr>
      <w:tr>
        <w:trPr>
          <w:trHeight w:val="75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6054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16020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16020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6480</w:t>
            </w:r>
          </w:p>
        </w:tc>
      </w:tr>
      <w:tr>
        <w:trPr>
          <w:trHeight w:val="5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5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15540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15540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14370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14370</w:t>
            </w:r>
          </w:p>
        </w:tc>
      </w:tr>
      <w:tr>
        <w:trPr>
          <w:trHeight w:val="106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11453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17483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17483</w:t>
            </w:r>
          </w:p>
        </w:tc>
      </w:tr>
      <w:tr>
        <w:trPr>
          <w:trHeight w:val="60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15582</w:t>
            </w:r>
          </w:p>
        </w:tc>
      </w:tr>
      <w:tr>
        <w:trPr>
          <w:trHeight w:val="5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1901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</w:t>
            </w:r>
          </w:p>
        </w:tc>
      </w:tr>
      <w:tr>
        <w:trPr>
          <w:trHeight w:val="58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Культура,спорт,туризм и информационное пространство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203582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107212</w:t>
            </w:r>
          </w:p>
        </w:tc>
      </w:tr>
      <w:tr>
        <w:trPr>
          <w:trHeight w:val="30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107212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107212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81314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75017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74617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6297</w:t>
            </w:r>
          </w:p>
        </w:tc>
      </w:tr>
      <w:tr>
        <w:trPr>
          <w:trHeight w:val="5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6297</w:t>
            </w:r>
          </w:p>
        </w:tc>
      </w:tr>
      <w:tr>
        <w:trPr>
          <w:trHeight w:val="5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14756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6277</w:t>
            </w:r>
          </w:p>
        </w:tc>
      </w:tr>
      <w:tr>
        <w:trPr>
          <w:trHeight w:val="5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6277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8479</w:t>
            </w:r>
          </w:p>
        </w:tc>
      </w:tr>
      <w:tr>
        <w:trPr>
          <w:trHeight w:val="76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5425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3054</w:t>
            </w:r>
          </w:p>
        </w:tc>
      </w:tr>
      <w:tr>
        <w:trPr>
          <w:trHeight w:val="76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11951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8180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8180</w:t>
            </w:r>
          </w:p>
        </w:tc>
      </w:tr>
      <w:tr>
        <w:trPr>
          <w:trHeight w:val="5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8180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3771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3771</w:t>
            </w:r>
          </w:p>
        </w:tc>
      </w:tr>
      <w:tr>
        <w:trPr>
          <w:trHeight w:val="5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3771</w:t>
            </w:r>
          </w:p>
        </w:tc>
      </w:tr>
      <w:tr>
        <w:trPr>
          <w:trHeight w:val="5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5117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5117</w:t>
            </w:r>
          </w:p>
        </w:tc>
      </w:tr>
      <w:tr>
        <w:trPr>
          <w:trHeight w:val="5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5117</w:t>
            </w:r>
          </w:p>
        </w:tc>
      </w:tr>
      <w:tr>
        <w:trPr>
          <w:trHeight w:val="5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5117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39253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4260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4260</w:t>
            </w:r>
          </w:p>
        </w:tc>
      </w:tr>
      <w:tr>
        <w:trPr>
          <w:trHeight w:val="5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4260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34993</w:t>
            </w:r>
          </w:p>
        </w:tc>
      </w:tr>
      <w:tr>
        <w:trPr>
          <w:trHeight w:val="3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16472</w:t>
            </w:r>
          </w:p>
        </w:tc>
      </w:tr>
      <w:tr>
        <w:trPr>
          <w:trHeight w:val="39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16472</w:t>
            </w:r>
          </w:p>
        </w:tc>
      </w:tr>
      <w:tr>
        <w:trPr>
          <w:trHeight w:val="84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Чрезвычайный резерв местного исполнительного органа района (города областного значения) для ликвидации чрезвычайных ситуаций природного и техногенного характера на территории района (города областного значения)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2803</w:t>
            </w:r>
          </w:p>
        </w:tc>
      </w:tr>
      <w:tr>
        <w:trPr>
          <w:trHeight w:val="5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неотложные затраты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13669</w:t>
            </w:r>
          </w:p>
        </w:tc>
      </w:tr>
      <w:tr>
        <w:trPr>
          <w:trHeight w:val="5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4410</w:t>
            </w:r>
          </w:p>
        </w:tc>
      </w:tr>
      <w:tr>
        <w:trPr>
          <w:trHeight w:val="76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4410</w:t>
            </w:r>
          </w:p>
        </w:tc>
      </w:tr>
      <w:tr>
        <w:trPr>
          <w:trHeight w:val="5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14111</w:t>
            </w:r>
          </w:p>
        </w:tc>
      </w:tr>
      <w:tr>
        <w:trPr>
          <w:trHeight w:val="5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к решению 26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Бухар-Жырауского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от 16 апреля 2010 года N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к решению 22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Бухар-Жырауского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от 22 декабря 2009 года N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Целевые</w:t>
      </w:r>
      <w:r>
        <w:rPr>
          <w:rFonts w:ascii="Times New Roman"/>
          <w:b/>
          <w:i w:val="false"/>
          <w:color w:val="000080"/>
          <w:sz w:val="28"/>
        </w:rPr>
        <w:t xml:space="preserve"> трансферты</w:t>
      </w:r>
      <w:r>
        <w:rPr>
          <w:rFonts w:ascii="Times New Roman"/>
          <w:b/>
          <w:i w:val="false"/>
          <w:color w:val="000080"/>
          <w:sz w:val="28"/>
        </w:rPr>
        <w:t xml:space="preserve"> и</w:t>
      </w:r>
      <w:r>
        <w:rPr>
          <w:rFonts w:ascii="Times New Roman"/>
          <w:b/>
          <w:i w:val="false"/>
          <w:color w:val="000080"/>
          <w:sz w:val="28"/>
        </w:rPr>
        <w:t xml:space="preserve"> бюджетные</w:t>
      </w:r>
      <w:r>
        <w:rPr>
          <w:rFonts w:ascii="Times New Roman"/>
          <w:b/>
          <w:i w:val="false"/>
          <w:color w:val="000080"/>
          <w:sz w:val="28"/>
        </w:rPr>
        <w:t xml:space="preserve"> кредиты</w:t>
      </w:r>
      <w:r>
        <w:rPr>
          <w:rFonts w:ascii="Times New Roman"/>
          <w:b/>
          <w:i w:val="false"/>
          <w:color w:val="000080"/>
          <w:sz w:val="28"/>
        </w:rPr>
        <w:t xml:space="preserve"> из</w:t>
      </w:r>
      <w:r>
        <w:rPr>
          <w:rFonts w:ascii="Times New Roman"/>
          <w:b/>
          <w:i w:val="false"/>
          <w:color w:val="000080"/>
          <w:sz w:val="28"/>
        </w:rPr>
        <w:t xml:space="preserve"> республиканского</w:t>
      </w:r>
      <w:r>
        <w:rPr>
          <w:rFonts w:ascii="Times New Roman"/>
          <w:b/>
          <w:i w:val="false"/>
          <w:color w:val="000080"/>
          <w:sz w:val="28"/>
        </w:rPr>
        <w:t xml:space="preserve"> и</w:t>
      </w:r>
      <w:r>
        <w:rPr>
          <w:rFonts w:ascii="Times New Roman"/>
          <w:b/>
          <w:i w:val="false"/>
          <w:color w:val="000080"/>
          <w:sz w:val="28"/>
        </w:rPr>
        <w:t xml:space="preserve"> областного</w:t>
      </w:r>
      <w:r>
        <w:rPr>
          <w:rFonts w:ascii="Times New Roman"/>
          <w:b/>
          <w:i w:val="false"/>
          <w:color w:val="000080"/>
          <w:sz w:val="28"/>
        </w:rPr>
        <w:t xml:space="preserve"> бюджета</w:t>
      </w:r>
      <w:r>
        <w:rPr>
          <w:rFonts w:ascii="Times New Roman"/>
          <w:b/>
          <w:i w:val="false"/>
          <w:color w:val="000080"/>
          <w:sz w:val="28"/>
        </w:rPr>
        <w:t xml:space="preserve"> на</w:t>
      </w:r>
      <w:r>
        <w:rPr>
          <w:rFonts w:ascii="Times New Roman"/>
          <w:b/>
          <w:i w:val="false"/>
          <w:color w:val="000080"/>
          <w:sz w:val="28"/>
        </w:rPr>
        <w:t xml:space="preserve"> 2010 </w:t>
      </w:r>
      <w:r>
        <w:rPr>
          <w:rFonts w:ascii="Times New Roman"/>
          <w:b/>
          <w:i w:val="false"/>
          <w:color w:val="000080"/>
          <w:sz w:val="28"/>
        </w:rPr>
        <w:t>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1"/>
        <w:gridCol w:w="439"/>
        <w:gridCol w:w="805"/>
        <w:gridCol w:w="805"/>
        <w:gridCol w:w="825"/>
        <w:gridCol w:w="8724"/>
        <w:gridCol w:w="1781"/>
      </w:tblGrid>
      <w:tr>
        <w:trPr>
          <w:trHeight w:val="25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</w:p>
        </w:tc>
      </w:tr>
      <w:tr>
        <w:trPr>
          <w:trHeight w:val="255" w:hRule="atLeast"/>
        </w:trPr>
        <w:tc>
          <w:tcPr>
            <w:tcW w:w="5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Расходы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897403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897403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20604</w:t>
            </w:r>
          </w:p>
        </w:tc>
      </w:tr>
      <w:tr>
        <w:trPr>
          <w:trHeight w:val="51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20604</w:t>
            </w:r>
          </w:p>
        </w:tc>
      </w:tr>
      <w:tr>
        <w:trPr>
          <w:trHeight w:val="51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20604</w:t>
            </w:r>
          </w:p>
        </w:tc>
      </w:tr>
      <w:tr>
        <w:trPr>
          <w:trHeight w:val="51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20604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169113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7520</w:t>
            </w:r>
          </w:p>
        </w:tc>
      </w:tr>
      <w:tr>
        <w:trPr>
          <w:trHeight w:val="51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7520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7520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63704</w:t>
            </w:r>
          </w:p>
        </w:tc>
      </w:tr>
      <w:tr>
        <w:trPr>
          <w:trHeight w:val="51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63704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63704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97889</w:t>
            </w:r>
          </w:p>
        </w:tc>
      </w:tr>
      <w:tr>
        <w:trPr>
          <w:trHeight w:val="51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97889</w:t>
            </w:r>
          </w:p>
        </w:tc>
      </w:tr>
      <w:tr>
        <w:trPr>
          <w:trHeight w:val="51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6164</w:t>
            </w:r>
          </w:p>
        </w:tc>
      </w:tr>
      <w:tr>
        <w:trPr>
          <w:trHeight w:val="6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91725</w:t>
            </w:r>
          </w:p>
        </w:tc>
      </w:tr>
      <w:tr>
        <w:trPr>
          <w:trHeight w:val="34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 бюджета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91725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53472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53472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53472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8880</w:t>
            </w:r>
          </w:p>
        </w:tc>
      </w:tr>
      <w:tr>
        <w:trPr>
          <w:trHeight w:val="52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8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программы социальных рабочих мест и молодежной практики за счет целевых текущих трансфертов из республиканского бюджета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8880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5470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5470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26880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26880</w:t>
            </w:r>
          </w:p>
        </w:tc>
      </w:tr>
      <w:tr>
        <w:trPr>
          <w:trHeight w:val="142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проезда участникам и инвалидам Великой Отечественной войны по странам Содружества Независимых Государств, по территории Республики Казахстан, а также оплаты им и сопровождающим их лицам расходов на питание, проживание, проезд для участия в праздничных мероприятиях в городах Москва, Астана к 65-летию Победы в Великой Отечественной войне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</w:t>
            </w:r>
          </w:p>
        </w:tc>
      </w:tr>
      <w:tr>
        <w:trPr>
          <w:trHeight w:val="250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"За победу над Германией в Великой Отечественной войне 1941-1945 гг." или медалью "За победу над Японией", проработавшим (прослужившим) не менее шести месяцев в тылу в годы Великой Отечественной войны к 65-летию Победы в Великой Отечественной войне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11457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11457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77605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51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51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44000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44000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27605</w:t>
            </w:r>
          </w:p>
        </w:tc>
      </w:tr>
      <w:tr>
        <w:trPr>
          <w:trHeight w:val="51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27605</w:t>
            </w:r>
          </w:p>
        </w:tc>
      </w:tr>
      <w:tr>
        <w:trPr>
          <w:trHeight w:val="87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4460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 бюджета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4460</w:t>
            </w:r>
          </w:p>
        </w:tc>
      </w:tr>
      <w:tr>
        <w:trPr>
          <w:trHeight w:val="76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23145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 бюджета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23145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30968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6769</w:t>
            </w:r>
          </w:p>
        </w:tc>
      </w:tr>
      <w:tr>
        <w:trPr>
          <w:trHeight w:val="51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6769</w:t>
            </w:r>
          </w:p>
        </w:tc>
      </w:tr>
      <w:tr>
        <w:trPr>
          <w:trHeight w:val="40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6769</w:t>
            </w:r>
          </w:p>
        </w:tc>
      </w:tr>
      <w:tr>
        <w:trPr>
          <w:trHeight w:val="51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24199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24199</w:t>
            </w:r>
          </w:p>
        </w:tc>
      </w:tr>
      <w:tr>
        <w:trPr>
          <w:trHeight w:val="51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культуры в рамках реализации стратегии региональной занятости и переподготовки кадров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24199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 бюджета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24199</w:t>
            </w:r>
          </w:p>
        </w:tc>
      </w:tr>
      <w:tr>
        <w:trPr>
          <w:trHeight w:val="76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534806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38996</w:t>
            </w:r>
          </w:p>
        </w:tc>
      </w:tr>
      <w:tr>
        <w:trPr>
          <w:trHeight w:val="51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30478</w:t>
            </w:r>
          </w:p>
        </w:tc>
      </w:tr>
      <w:tr>
        <w:trPr>
          <w:trHeight w:val="57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26706</w:t>
            </w:r>
          </w:p>
        </w:tc>
      </w:tr>
      <w:tr>
        <w:trPr>
          <w:trHeight w:val="76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3772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8518</w:t>
            </w:r>
          </w:p>
        </w:tc>
      </w:tr>
      <w:tr>
        <w:trPr>
          <w:trHeight w:val="58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3830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4688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466530</w:t>
            </w:r>
          </w:p>
        </w:tc>
      </w:tr>
      <w:tr>
        <w:trPr>
          <w:trHeight w:val="51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466530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466530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425252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41278</w:t>
            </w:r>
          </w:p>
        </w:tc>
      </w:tr>
      <w:tr>
        <w:trPr>
          <w:trHeight w:val="51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29280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29280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29280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10835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10835</w:t>
            </w:r>
          </w:p>
        </w:tc>
      </w:tr>
      <w:tr>
        <w:trPr>
          <w:trHeight w:val="51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10835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10835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к решению 26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Бухар-Жырауского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от 16 апреля 2010 года N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к решению 22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Бухар-Жырауского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от 22 декабря 2009 года N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Расходы</w:t>
      </w:r>
      <w:r>
        <w:rPr>
          <w:rFonts w:ascii="Times New Roman"/>
          <w:b/>
          <w:i w:val="false"/>
          <w:color w:val="000080"/>
          <w:sz w:val="28"/>
        </w:rPr>
        <w:t xml:space="preserve"> районного</w:t>
      </w:r>
      <w:r>
        <w:rPr>
          <w:rFonts w:ascii="Times New Roman"/>
          <w:b/>
          <w:i w:val="false"/>
          <w:color w:val="000080"/>
          <w:sz w:val="28"/>
        </w:rPr>
        <w:t xml:space="preserve"> бюджета</w:t>
      </w:r>
      <w:r>
        <w:rPr>
          <w:rFonts w:ascii="Times New Roman"/>
          <w:b/>
          <w:i w:val="false"/>
          <w:color w:val="000080"/>
          <w:sz w:val="28"/>
        </w:rPr>
        <w:t xml:space="preserve"> по</w:t>
      </w:r>
      <w:r>
        <w:rPr>
          <w:rFonts w:ascii="Times New Roman"/>
          <w:b/>
          <w:i w:val="false"/>
          <w:color w:val="000080"/>
          <w:sz w:val="28"/>
        </w:rPr>
        <w:t xml:space="preserve"> сельским</w:t>
      </w:r>
      <w:r>
        <w:rPr>
          <w:rFonts w:ascii="Times New Roman"/>
          <w:b/>
          <w:i w:val="false"/>
          <w:color w:val="000080"/>
          <w:sz w:val="28"/>
        </w:rPr>
        <w:t xml:space="preserve"> округам</w:t>
      </w:r>
      <w:r>
        <w:rPr>
          <w:rFonts w:ascii="Times New Roman"/>
          <w:b/>
          <w:i w:val="false"/>
          <w:color w:val="000080"/>
          <w:sz w:val="28"/>
        </w:rPr>
        <w:t xml:space="preserve"> и</w:t>
      </w:r>
      <w:r>
        <w:rPr>
          <w:rFonts w:ascii="Times New Roman"/>
          <w:b/>
          <w:i w:val="false"/>
          <w:color w:val="000080"/>
          <w:sz w:val="28"/>
        </w:rPr>
        <w:t xml:space="preserve"> поселкам</w:t>
      </w:r>
      <w:r>
        <w:rPr>
          <w:rFonts w:ascii="Times New Roman"/>
          <w:b/>
          <w:i w:val="false"/>
          <w:color w:val="000080"/>
          <w:sz w:val="28"/>
        </w:rPr>
        <w:t xml:space="preserve"> на</w:t>
      </w:r>
      <w:r>
        <w:rPr>
          <w:rFonts w:ascii="Times New Roman"/>
          <w:b/>
          <w:i w:val="false"/>
          <w:color w:val="000080"/>
          <w:sz w:val="28"/>
        </w:rPr>
        <w:t xml:space="preserve"> 2010 </w:t>
      </w:r>
      <w:r>
        <w:rPr>
          <w:rFonts w:ascii="Times New Roman"/>
          <w:b/>
          <w:i w:val="false"/>
          <w:color w:val="000080"/>
          <w:sz w:val="28"/>
        </w:rPr>
        <w:t>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3"/>
        <w:gridCol w:w="440"/>
        <w:gridCol w:w="807"/>
        <w:gridCol w:w="807"/>
        <w:gridCol w:w="868"/>
        <w:gridCol w:w="8628"/>
        <w:gridCol w:w="1827"/>
      </w:tblGrid>
      <w:tr>
        <w:trPr>
          <w:trHeight w:val="25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 Ботакара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96346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96346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9975</w:t>
            </w:r>
          </w:p>
        </w:tc>
      </w:tr>
      <w:tr>
        <w:trPr>
          <w:trHeight w:val="6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9975</w:t>
            </w:r>
          </w:p>
        </w:tc>
      </w:tr>
      <w:tr>
        <w:trPr>
          <w:trHeight w:val="60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9975</w:t>
            </w:r>
          </w:p>
        </w:tc>
      </w:tr>
      <w:tr>
        <w:trPr>
          <w:trHeight w:val="5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9975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</w:t>
            </w:r>
          </w:p>
        </w:tc>
      </w:tr>
      <w:tr>
        <w:trPr>
          <w:trHeight w:val="54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</w:t>
            </w:r>
          </w:p>
        </w:tc>
      </w:tr>
      <w:tr>
        <w:trPr>
          <w:trHeight w:val="54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71295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9044</w:t>
            </w:r>
          </w:p>
        </w:tc>
      </w:tr>
      <w:tr>
        <w:trPr>
          <w:trHeight w:val="5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9044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9044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62251</w:t>
            </w:r>
          </w:p>
        </w:tc>
      </w:tr>
      <w:tr>
        <w:trPr>
          <w:trHeight w:val="6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62251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6381</w:t>
            </w:r>
          </w:p>
        </w:tc>
      </w:tr>
      <w:tr>
        <w:trPr>
          <w:trHeight w:val="3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55870</w:t>
            </w:r>
          </w:p>
        </w:tc>
      </w:tr>
      <w:tr>
        <w:trPr>
          <w:trHeight w:val="79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5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58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76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 областного значения)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4450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4450</w:t>
            </w:r>
          </w:p>
        </w:tc>
      </w:tr>
      <w:tr>
        <w:trPr>
          <w:trHeight w:val="57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4450</w:t>
            </w:r>
          </w:p>
        </w:tc>
      </w:tr>
      <w:tr>
        <w:trPr>
          <w:trHeight w:val="5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4450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4450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Мустафина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17366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17366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8510</w:t>
            </w:r>
          </w:p>
        </w:tc>
      </w:tr>
      <w:tr>
        <w:trPr>
          <w:trHeight w:val="5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8510</w:t>
            </w:r>
          </w:p>
        </w:tc>
      </w:tr>
      <w:tr>
        <w:trPr>
          <w:trHeight w:val="54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8510</w:t>
            </w:r>
          </w:p>
        </w:tc>
      </w:tr>
      <w:tr>
        <w:trPr>
          <w:trHeight w:val="57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8510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</w:t>
            </w:r>
          </w:p>
        </w:tc>
      </w:tr>
      <w:tr>
        <w:trPr>
          <w:trHeight w:val="54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</w:t>
            </w:r>
          </w:p>
        </w:tc>
      </w:tr>
      <w:tr>
        <w:trPr>
          <w:trHeight w:val="5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</w:t>
            </w:r>
          </w:p>
        </w:tc>
      </w:tr>
      <w:tr>
        <w:trPr>
          <w:trHeight w:val="54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</w:t>
            </w:r>
          </w:p>
        </w:tc>
      </w:tr>
      <w:tr>
        <w:trPr>
          <w:trHeight w:val="54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</w:t>
            </w:r>
          </w:p>
        </w:tc>
      </w:tr>
      <w:tr>
        <w:trPr>
          <w:trHeight w:val="79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57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54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78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 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 областного значения)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Кушокы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6902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6902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6902</w:t>
            </w:r>
          </w:p>
        </w:tc>
      </w:tr>
      <w:tr>
        <w:trPr>
          <w:trHeight w:val="5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6902</w:t>
            </w:r>
          </w:p>
        </w:tc>
      </w:tr>
      <w:tr>
        <w:trPr>
          <w:trHeight w:val="5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6902</w:t>
            </w:r>
          </w:p>
        </w:tc>
      </w:tr>
      <w:tr>
        <w:trPr>
          <w:trHeight w:val="5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6902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Актобинского сельского округа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7446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7446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6508</w:t>
            </w:r>
          </w:p>
        </w:tc>
      </w:tr>
      <w:tr>
        <w:trPr>
          <w:trHeight w:val="5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6508</w:t>
            </w:r>
          </w:p>
        </w:tc>
      </w:tr>
      <w:tr>
        <w:trPr>
          <w:trHeight w:val="5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6508</w:t>
            </w:r>
          </w:p>
        </w:tc>
      </w:tr>
      <w:tr>
        <w:trPr>
          <w:trHeight w:val="5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6508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</w:t>
            </w:r>
          </w:p>
        </w:tc>
      </w:tr>
      <w:tr>
        <w:trPr>
          <w:trHeight w:val="5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Акоринского сельского округа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5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5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5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Акбельского сельского округа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6861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6861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6161</w:t>
            </w:r>
          </w:p>
        </w:tc>
      </w:tr>
      <w:tr>
        <w:trPr>
          <w:trHeight w:val="5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6161</w:t>
            </w:r>
          </w:p>
        </w:tc>
      </w:tr>
      <w:tr>
        <w:trPr>
          <w:trHeight w:val="5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6161</w:t>
            </w:r>
          </w:p>
        </w:tc>
      </w:tr>
      <w:tr>
        <w:trPr>
          <w:trHeight w:val="5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6161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6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Белагашского сельского округа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6903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6903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6471</w:t>
            </w:r>
          </w:p>
        </w:tc>
      </w:tr>
      <w:tr>
        <w:trPr>
          <w:trHeight w:val="5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6471</w:t>
            </w:r>
          </w:p>
        </w:tc>
      </w:tr>
      <w:tr>
        <w:trPr>
          <w:trHeight w:val="5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6471</w:t>
            </w:r>
          </w:p>
        </w:tc>
      </w:tr>
      <w:tr>
        <w:trPr>
          <w:trHeight w:val="5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6471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</w:tr>
      <w:tr>
        <w:trPr>
          <w:trHeight w:val="5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Березняковского сельского округа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7882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7882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5904</w:t>
            </w:r>
          </w:p>
        </w:tc>
      </w:tr>
      <w:tr>
        <w:trPr>
          <w:trHeight w:val="5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5904</w:t>
            </w:r>
          </w:p>
        </w:tc>
      </w:tr>
      <w:tr>
        <w:trPr>
          <w:trHeight w:val="5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5904</w:t>
            </w:r>
          </w:p>
        </w:tc>
      </w:tr>
      <w:tr>
        <w:trPr>
          <w:trHeight w:val="5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5904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</w:p>
        </w:tc>
      </w:tr>
      <w:tr>
        <w:trPr>
          <w:trHeight w:val="5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</w:p>
        </w:tc>
      </w:tr>
      <w:tr>
        <w:trPr>
          <w:trHeight w:val="5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</w:t>
            </w:r>
          </w:p>
        </w:tc>
      </w:tr>
      <w:tr>
        <w:trPr>
          <w:trHeight w:val="5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5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5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Ботакаринского сельского округа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6563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6563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5625</w:t>
            </w:r>
          </w:p>
        </w:tc>
      </w:tr>
      <w:tr>
        <w:trPr>
          <w:trHeight w:val="5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5625</w:t>
            </w:r>
          </w:p>
        </w:tc>
      </w:tr>
      <w:tr>
        <w:trPr>
          <w:trHeight w:val="5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5625</w:t>
            </w:r>
          </w:p>
        </w:tc>
      </w:tr>
      <w:tr>
        <w:trPr>
          <w:trHeight w:val="5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5625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</w:t>
            </w:r>
          </w:p>
        </w:tc>
      </w:tr>
      <w:tr>
        <w:trPr>
          <w:trHeight w:val="60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Бухар-Жырауского сельского округа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6373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6373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6073</w:t>
            </w:r>
          </w:p>
        </w:tc>
      </w:tr>
      <w:tr>
        <w:trPr>
          <w:trHeight w:val="5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6073</w:t>
            </w:r>
          </w:p>
        </w:tc>
      </w:tr>
      <w:tr>
        <w:trPr>
          <w:trHeight w:val="5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6073</w:t>
            </w:r>
          </w:p>
        </w:tc>
      </w:tr>
      <w:tr>
        <w:trPr>
          <w:trHeight w:val="5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6073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Гагаринского сельского округа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8856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8856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6085</w:t>
            </w:r>
          </w:p>
        </w:tc>
      </w:tr>
      <w:tr>
        <w:trPr>
          <w:trHeight w:val="5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6085</w:t>
            </w:r>
          </w:p>
        </w:tc>
      </w:tr>
      <w:tr>
        <w:trPr>
          <w:trHeight w:val="5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6085</w:t>
            </w:r>
          </w:p>
        </w:tc>
      </w:tr>
      <w:tr>
        <w:trPr>
          <w:trHeight w:val="5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6085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2671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2671</w:t>
            </w:r>
          </w:p>
        </w:tc>
      </w:tr>
      <w:tr>
        <w:trPr>
          <w:trHeight w:val="5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2671</w:t>
            </w:r>
          </w:p>
        </w:tc>
      </w:tr>
      <w:tr>
        <w:trPr>
          <w:trHeight w:val="5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2671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5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Дубовского сельского округа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11698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11698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7898</w:t>
            </w:r>
          </w:p>
        </w:tc>
      </w:tr>
      <w:tr>
        <w:trPr>
          <w:trHeight w:val="5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7898</w:t>
            </w:r>
          </w:p>
        </w:tc>
      </w:tr>
      <w:tr>
        <w:trPr>
          <w:trHeight w:val="54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7898</w:t>
            </w:r>
          </w:p>
        </w:tc>
      </w:tr>
      <w:tr>
        <w:trPr>
          <w:trHeight w:val="57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7898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58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5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78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76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 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 областного значения)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Доскейского аульного округа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11374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11374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7596</w:t>
            </w:r>
          </w:p>
        </w:tc>
      </w:tr>
      <w:tr>
        <w:trPr>
          <w:trHeight w:val="5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7596</w:t>
            </w:r>
          </w:p>
        </w:tc>
      </w:tr>
      <w:tr>
        <w:trPr>
          <w:trHeight w:val="5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7596</w:t>
            </w:r>
          </w:p>
        </w:tc>
      </w:tr>
      <w:tr>
        <w:trPr>
          <w:trHeight w:val="5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7596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2068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2068</w:t>
            </w:r>
          </w:p>
        </w:tc>
      </w:tr>
      <w:tr>
        <w:trPr>
          <w:trHeight w:val="5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2068</w:t>
            </w:r>
          </w:p>
        </w:tc>
      </w:tr>
      <w:tr>
        <w:trPr>
          <w:trHeight w:val="5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2068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</w:t>
            </w:r>
          </w:p>
        </w:tc>
      </w:tr>
      <w:tr>
        <w:trPr>
          <w:trHeight w:val="5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</w:t>
            </w:r>
          </w:p>
        </w:tc>
      </w:tr>
      <w:tr>
        <w:trPr>
          <w:trHeight w:val="117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Каражарского сельского округа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10267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10267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5943</w:t>
            </w:r>
          </w:p>
        </w:tc>
      </w:tr>
      <w:tr>
        <w:trPr>
          <w:trHeight w:val="5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5943</w:t>
            </w:r>
          </w:p>
        </w:tc>
      </w:tr>
      <w:tr>
        <w:trPr>
          <w:trHeight w:val="5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5943</w:t>
            </w:r>
          </w:p>
        </w:tc>
      </w:tr>
      <w:tr>
        <w:trPr>
          <w:trHeight w:val="6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5943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3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5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5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5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72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5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5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76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 областного значения)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5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0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Каракудукского сельского округа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9575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9575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5673</w:t>
            </w:r>
          </w:p>
        </w:tc>
      </w:tr>
      <w:tr>
        <w:trPr>
          <w:trHeight w:val="6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5673</w:t>
            </w:r>
          </w:p>
        </w:tc>
      </w:tr>
      <w:tr>
        <w:trPr>
          <w:trHeight w:val="66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5673</w:t>
            </w:r>
          </w:p>
        </w:tc>
      </w:tr>
      <w:tr>
        <w:trPr>
          <w:trHeight w:val="5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5673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5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</w:tr>
      <w:tr>
        <w:trPr>
          <w:trHeight w:val="57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</w:tr>
      <w:tr>
        <w:trPr>
          <w:trHeight w:val="73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58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6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76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 областного значения)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5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5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Кокпектинского сельского округа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13367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13367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8635</w:t>
            </w:r>
          </w:p>
        </w:tc>
      </w:tr>
      <w:tr>
        <w:trPr>
          <w:trHeight w:val="5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8635</w:t>
            </w:r>
          </w:p>
        </w:tc>
      </w:tr>
      <w:tr>
        <w:trPr>
          <w:trHeight w:val="5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8635</w:t>
            </w:r>
          </w:p>
        </w:tc>
      </w:tr>
      <w:tr>
        <w:trPr>
          <w:trHeight w:val="5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8635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5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</w:t>
            </w:r>
          </w:p>
        </w:tc>
      </w:tr>
      <w:tr>
        <w:trPr>
          <w:trHeight w:val="5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</w:p>
        </w:tc>
      </w:tr>
      <w:tr>
        <w:trPr>
          <w:trHeight w:val="73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57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60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8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 областного значения)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57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60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Корнеевского сельского округа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7766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7766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7266</w:t>
            </w:r>
          </w:p>
        </w:tc>
      </w:tr>
      <w:tr>
        <w:trPr>
          <w:trHeight w:val="5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7266</w:t>
            </w:r>
          </w:p>
        </w:tc>
      </w:tr>
      <w:tr>
        <w:trPr>
          <w:trHeight w:val="5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7266</w:t>
            </w:r>
          </w:p>
        </w:tc>
      </w:tr>
      <w:tr>
        <w:trPr>
          <w:trHeight w:val="5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7266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Молодецкого сельского округа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5764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5764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5764</w:t>
            </w:r>
          </w:p>
        </w:tc>
      </w:tr>
      <w:tr>
        <w:trPr>
          <w:trHeight w:val="5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5764</w:t>
            </w:r>
          </w:p>
        </w:tc>
      </w:tr>
      <w:tr>
        <w:trPr>
          <w:trHeight w:val="5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5764</w:t>
            </w:r>
          </w:p>
        </w:tc>
      </w:tr>
      <w:tr>
        <w:trPr>
          <w:trHeight w:val="5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5764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Тузды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7632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7632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5926</w:t>
            </w:r>
          </w:p>
        </w:tc>
      </w:tr>
      <w:tr>
        <w:trPr>
          <w:trHeight w:val="5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5926</w:t>
            </w:r>
          </w:p>
        </w:tc>
      </w:tr>
      <w:tr>
        <w:trPr>
          <w:trHeight w:val="5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5926</w:t>
            </w:r>
          </w:p>
        </w:tc>
      </w:tr>
      <w:tr>
        <w:trPr>
          <w:trHeight w:val="5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5926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</w:t>
            </w:r>
          </w:p>
        </w:tc>
      </w:tr>
      <w:tr>
        <w:trPr>
          <w:trHeight w:val="5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</w:t>
            </w:r>
          </w:p>
        </w:tc>
      </w:tr>
      <w:tr>
        <w:trPr>
          <w:trHeight w:val="5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58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Новоузенского сельского округа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8402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8402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6694</w:t>
            </w:r>
          </w:p>
        </w:tc>
      </w:tr>
      <w:tr>
        <w:trPr>
          <w:trHeight w:val="57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6694</w:t>
            </w:r>
          </w:p>
        </w:tc>
      </w:tr>
      <w:tr>
        <w:trPr>
          <w:trHeight w:val="58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6694</w:t>
            </w:r>
          </w:p>
        </w:tc>
      </w:tr>
      <w:tr>
        <w:trPr>
          <w:trHeight w:val="5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6694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</w:t>
            </w:r>
          </w:p>
        </w:tc>
      </w:tr>
      <w:tr>
        <w:trPr>
          <w:trHeight w:val="5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</w:t>
            </w:r>
          </w:p>
        </w:tc>
      </w:tr>
      <w:tr>
        <w:trPr>
          <w:trHeight w:val="5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</w:p>
        </w:tc>
      </w:tr>
      <w:tr>
        <w:trPr>
          <w:trHeight w:val="5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Петровского сельского округа 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11567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11567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6179</w:t>
            </w:r>
          </w:p>
        </w:tc>
      </w:tr>
      <w:tr>
        <w:trPr>
          <w:trHeight w:val="5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6179</w:t>
            </w:r>
          </w:p>
        </w:tc>
      </w:tr>
      <w:tr>
        <w:trPr>
          <w:trHeight w:val="5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6179</w:t>
            </w:r>
          </w:p>
        </w:tc>
      </w:tr>
      <w:tr>
        <w:trPr>
          <w:trHeight w:val="5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6179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</w:t>
            </w:r>
          </w:p>
        </w:tc>
      </w:tr>
      <w:tr>
        <w:trPr>
          <w:trHeight w:val="5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</w:t>
            </w:r>
          </w:p>
        </w:tc>
      </w:tr>
      <w:tr>
        <w:trPr>
          <w:trHeight w:val="70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5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5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79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 областного значения)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Баймырза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7691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7691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6072</w:t>
            </w:r>
          </w:p>
        </w:tc>
      </w:tr>
      <w:tr>
        <w:trPr>
          <w:trHeight w:val="5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6072</w:t>
            </w:r>
          </w:p>
        </w:tc>
      </w:tr>
      <w:tr>
        <w:trPr>
          <w:trHeight w:val="6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6072</w:t>
            </w:r>
          </w:p>
        </w:tc>
      </w:tr>
      <w:tr>
        <w:trPr>
          <w:trHeight w:val="5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6072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</w:t>
            </w:r>
          </w:p>
        </w:tc>
      </w:tr>
      <w:tr>
        <w:trPr>
          <w:trHeight w:val="5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</w:t>
            </w:r>
          </w:p>
        </w:tc>
      </w:tr>
      <w:tr>
        <w:trPr>
          <w:trHeight w:val="5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5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</w:tr>
      <w:tr>
        <w:trPr>
          <w:trHeight w:val="5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Ростовского сельского округа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8515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8515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7338</w:t>
            </w:r>
          </w:p>
        </w:tc>
      </w:tr>
      <w:tr>
        <w:trPr>
          <w:trHeight w:val="5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7338</w:t>
            </w:r>
          </w:p>
        </w:tc>
      </w:tr>
      <w:tr>
        <w:trPr>
          <w:trHeight w:val="5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7338</w:t>
            </w:r>
          </w:p>
        </w:tc>
      </w:tr>
      <w:tr>
        <w:trPr>
          <w:trHeight w:val="5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7338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</w:t>
            </w:r>
          </w:p>
        </w:tc>
      </w:tr>
      <w:tr>
        <w:trPr>
          <w:trHeight w:val="5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</w:t>
            </w:r>
          </w:p>
        </w:tc>
      </w:tr>
      <w:tr>
        <w:trPr>
          <w:trHeight w:val="5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</w:tr>
      <w:tr>
        <w:trPr>
          <w:trHeight w:val="5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Самаркандского сельского округа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8115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8115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6390</w:t>
            </w:r>
          </w:p>
        </w:tc>
      </w:tr>
      <w:tr>
        <w:trPr>
          <w:trHeight w:val="52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6390</w:t>
            </w:r>
          </w:p>
        </w:tc>
      </w:tr>
      <w:tr>
        <w:trPr>
          <w:trHeight w:val="66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6390</w:t>
            </w:r>
          </w:p>
        </w:tc>
      </w:tr>
      <w:tr>
        <w:trPr>
          <w:trHeight w:val="5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6390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</w:t>
            </w:r>
          </w:p>
        </w:tc>
      </w:tr>
      <w:tr>
        <w:trPr>
          <w:trHeight w:val="5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</w:t>
            </w:r>
          </w:p>
        </w:tc>
      </w:tr>
      <w:tr>
        <w:trPr>
          <w:trHeight w:val="5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</w:t>
            </w:r>
          </w:p>
        </w:tc>
      </w:tr>
      <w:tr>
        <w:trPr>
          <w:trHeight w:val="5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Суыксуского сельского округа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5897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5897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5735</w:t>
            </w:r>
          </w:p>
        </w:tc>
      </w:tr>
      <w:tr>
        <w:trPr>
          <w:trHeight w:val="5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5735</w:t>
            </w:r>
          </w:p>
        </w:tc>
      </w:tr>
      <w:tr>
        <w:trPr>
          <w:trHeight w:val="5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5735</w:t>
            </w:r>
          </w:p>
        </w:tc>
      </w:tr>
      <w:tr>
        <w:trPr>
          <w:trHeight w:val="5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5735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5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Тогызкудукского сельского округа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7856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7856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6724</w:t>
            </w:r>
          </w:p>
        </w:tc>
      </w:tr>
      <w:tr>
        <w:trPr>
          <w:trHeight w:val="5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6724</w:t>
            </w:r>
          </w:p>
        </w:tc>
      </w:tr>
      <w:tr>
        <w:trPr>
          <w:trHeight w:val="52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6724</w:t>
            </w:r>
          </w:p>
        </w:tc>
      </w:tr>
      <w:tr>
        <w:trPr>
          <w:trHeight w:val="57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6724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</w:tr>
      <w:tr>
        <w:trPr>
          <w:trHeight w:val="6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0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58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58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Умуткерского сельского округа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6485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6485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6485</w:t>
            </w:r>
          </w:p>
        </w:tc>
      </w:tr>
      <w:tr>
        <w:trPr>
          <w:trHeight w:val="5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6485</w:t>
            </w:r>
          </w:p>
        </w:tc>
      </w:tr>
      <w:tr>
        <w:trPr>
          <w:trHeight w:val="5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6485</w:t>
            </w:r>
          </w:p>
        </w:tc>
      </w:tr>
      <w:tr>
        <w:trPr>
          <w:trHeight w:val="5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6485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Уштобинского сельского округа 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13497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13497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9406</w:t>
            </w:r>
          </w:p>
        </w:tc>
      </w:tr>
      <w:tr>
        <w:trPr>
          <w:trHeight w:val="5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9406</w:t>
            </w:r>
          </w:p>
        </w:tc>
      </w:tr>
      <w:tr>
        <w:trPr>
          <w:trHeight w:val="5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9406</w:t>
            </w:r>
          </w:p>
        </w:tc>
      </w:tr>
      <w:tr>
        <w:trPr>
          <w:trHeight w:val="5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9406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</w:t>
            </w:r>
          </w:p>
        </w:tc>
      </w:tr>
      <w:tr>
        <w:trPr>
          <w:trHeight w:val="5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</w:t>
            </w:r>
          </w:p>
        </w:tc>
      </w:tr>
      <w:tr>
        <w:trPr>
          <w:trHeight w:val="5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5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9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76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 областного значения)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Центрального сельского округа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6897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6897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6123</w:t>
            </w:r>
          </w:p>
        </w:tc>
      </w:tr>
      <w:tr>
        <w:trPr>
          <w:trHeight w:val="5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6123</w:t>
            </w:r>
          </w:p>
        </w:tc>
      </w:tr>
      <w:tr>
        <w:trPr>
          <w:trHeight w:val="60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6123</w:t>
            </w:r>
          </w:p>
        </w:tc>
      </w:tr>
      <w:tr>
        <w:trPr>
          <w:trHeight w:val="57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6123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</w:p>
        </w:tc>
      </w:tr>
      <w:tr>
        <w:trPr>
          <w:trHeight w:val="5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</w:p>
        </w:tc>
      </w:tr>
      <w:tr>
        <w:trPr>
          <w:trHeight w:val="5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5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Шешенкаринского сельского округа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9499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9499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5519</w:t>
            </w:r>
          </w:p>
        </w:tc>
      </w:tr>
      <w:tr>
        <w:trPr>
          <w:trHeight w:val="5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5519</w:t>
            </w:r>
          </w:p>
        </w:tc>
      </w:tr>
      <w:tr>
        <w:trPr>
          <w:trHeight w:val="5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5519</w:t>
            </w:r>
          </w:p>
        </w:tc>
      </w:tr>
      <w:tr>
        <w:trPr>
          <w:trHeight w:val="5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5519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</w:tr>
      <w:tr>
        <w:trPr>
          <w:trHeight w:val="5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</w:tr>
      <w:tr>
        <w:trPr>
          <w:trHeight w:val="75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3548</w:t>
            </w:r>
          </w:p>
        </w:tc>
      </w:tr>
      <w:tr>
        <w:trPr>
          <w:trHeight w:val="5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3548</w:t>
            </w:r>
          </w:p>
        </w:tc>
      </w:tr>
      <w:tr>
        <w:trPr>
          <w:trHeight w:val="5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3548</w:t>
            </w:r>
          </w:p>
        </w:tc>
      </w:tr>
      <w:tr>
        <w:trPr>
          <w:trHeight w:val="76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3548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 областного значения)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