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17d1" w14:textId="9c41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некробактериозу на территории Кызылкаинского аульного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12 августа 2010 года N 21/01. Зарегистрировано Управлением юстиции Бухар-Жырауского района Карагандинской области 24 августа 2010 года N 8-11-99. Утратило силу постановлением акимата Бухар-Жырауского района Карагандинской области от 3 июня 2016 года № 16/17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03.06.2016 № 16/17.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главного государственного ветеринарного инспектора Бухар-Жырауского района, в связи с регистрацией некробактериоза среди крупного рогатого скота на территории Кызылкаинского аульного округа,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регистрацией некробактериоза среди крупного рогатого скота, установить ограничительные мероприятия по некробактериозу в опытно-производственном хозяйстве товарищества с ограниченной ответственностью "Карагандинский фармацевтический завод" расположенного на территории Кызылкаинского аульного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 условиям ограничения запретить: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провоз (прогон) животных через территорию, где установлены ограничения, ввоз (ввод) на эту территорию здоровых животных, (вывод) из них животных, кроме случаев отправки их на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заготовку на территориях, где установлены эпизоотические очаги инфекции, сена, соломы и других грубых кормов для вывоза их на другую территорию, а также проведение мероприятий, связанных со скоплением животных и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больных некробактериозом животных изолировать от другого поголовья, не зависимо от их племенной и производственной ценности, весовых кондиций, возраста, состояния беременности для проведения симптоматического лечения до полного выздоровления.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 случаях приобретения (покупки) восприимчивых к некробактериозу животных (в том числе племенных) в течение 30 дней содержать их изолированно от остальных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Отделу сельского хозяйства и ветеринарии Бухар-Жырауского района обеспечить выполнение ограничительных мероприятий в установленные сроки и разработать план мероприятий по профилактике и борьбе с некробактериозом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Акиму Кызылкаинского аульного округа (Жукенова Раушан Серикбаевна) оказать содействие в организации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Управлению внутренних дел (Алиев Серик Сагимбаевич) (по согласованию), территориальной инспекции Бухар-Жырауского района Министерства сельского хозяйства Республики Казахстан (Садиров Ербол Омарбаевич) (по согласованию) совместно с главными специалистами - ветеринарными врачами аппаратов акимов сельских округов и поселков усилить контроль за передвижением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постановления возложить на начальника отдела сельского хозяйства и ветеринарии Курмангалиева Маната Салимовича.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19"/>
        <w:gridCol w:w="1381"/>
      </w:tblGrid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Нашаров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ветеринарно-санитарный 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Садиров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11.08.2010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11.08.2010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