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05d2" w14:textId="3750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Бухар-Жырауского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33 сессии Бухар-Жырауского районного маслихата Карагандинской области от 10 ноября 2010 года N 5. Зарегистрировано Управлением юстиции Бухар-Жырауского района Карагандинской области 23 ноября 2010 года N 8-11-104.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 N 183,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Предоставить меры социальной поддержки в виде подъемного пособия и кредита для покупки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Бухар-Жырауского района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после его официального опубликования и распространяется на правоотношения возникшие с 1 июля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Курбанов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 ноября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