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a40cf" w14:textId="1da40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2011-2013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34 сессии Бухар-Жырауского районного маслихата Карагандинской области от 23 декабря 2010 года N 5. Зарегистрировано Управлением юстиции Бухар-Жырауского района Карагандинской области 6 января 2011 года N 8-11-110. Срок действия решения - до 1 января 2012 года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"Бюджетный кодекс Республики Казахстан"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2011-2013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2011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4973055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- 930621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4632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25833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4011969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5121539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26575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- 28702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- 2127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- 3650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- 3650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минус 178709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178709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199577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173004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152136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Бухар-Жырауского районного маслихата Карагандинской области от 29.03.2011 </w:t>
      </w:r>
      <w:r>
        <w:rPr>
          <w:rFonts w:ascii="Times New Roman"/>
          <w:b w:val="false"/>
          <w:i w:val="false"/>
          <w:color w:val="000000"/>
          <w:sz w:val="28"/>
        </w:rPr>
        <w:t>N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30.06.2011 </w:t>
      </w:r>
      <w:r>
        <w:rPr>
          <w:rFonts w:ascii="Times New Roman"/>
          <w:b w:val="false"/>
          <w:i w:val="false"/>
          <w:color w:val="000000"/>
          <w:sz w:val="28"/>
        </w:rPr>
        <w:t xml:space="preserve">N 4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01.01.2011); от 11.08.2011 </w:t>
      </w:r>
      <w:r>
        <w:rPr>
          <w:rFonts w:ascii="Times New Roman"/>
          <w:b w:val="false"/>
          <w:i w:val="false"/>
          <w:color w:val="000000"/>
          <w:sz w:val="28"/>
        </w:rPr>
        <w:t xml:space="preserve">N 4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01.01.2011); от 25.10.2011 </w:t>
      </w:r>
      <w:r>
        <w:rPr>
          <w:rFonts w:ascii="Times New Roman"/>
          <w:b w:val="false"/>
          <w:i w:val="false"/>
          <w:color w:val="000000"/>
          <w:sz w:val="28"/>
        </w:rPr>
        <w:t xml:space="preserve">N 4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01.01.2011); от 10.11.2011 </w:t>
      </w:r>
      <w:r>
        <w:rPr>
          <w:rFonts w:ascii="Times New Roman"/>
          <w:b w:val="false"/>
          <w:i w:val="false"/>
          <w:color w:val="000000"/>
          <w:sz w:val="28"/>
        </w:rPr>
        <w:t xml:space="preserve">N 4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01.01.2011); от 06.12.2011 </w:t>
      </w:r>
      <w:r>
        <w:rPr>
          <w:rFonts w:ascii="Times New Roman"/>
          <w:b w:val="false"/>
          <w:i w:val="false"/>
          <w:color w:val="000000"/>
          <w:sz w:val="28"/>
        </w:rPr>
        <w:t xml:space="preserve">N 4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на 2011 год нормативы распределения доходов в бюджет района в следующих размерах: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индивидуальному подоходному налогу – 50 %;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социальному налогу – 70 %.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районном бюджете на 2011 год объем субвенции, передаваемой из областного бюджета в сумме 2707345 тысяч тенге.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Учесть в составе расходов районного бюджета на 2011 год целевые трансферты и бюджетные кредиты из республиканского и областного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резерв акимата Бухар-Жырауского района на 2011 год в размере 2859 тысяч тенге.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изменениями, внесенными решениями Бухар-Жырауского районного маслихата Карагандинской области от 29.03.2011 </w:t>
      </w:r>
      <w:r>
        <w:rPr>
          <w:rFonts w:ascii="Times New Roman"/>
          <w:b w:val="false"/>
          <w:i w:val="false"/>
          <w:color w:val="000000"/>
          <w:sz w:val="28"/>
        </w:rPr>
        <w:t>N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10.11.2011 </w:t>
      </w:r>
      <w:r>
        <w:rPr>
          <w:rFonts w:ascii="Times New Roman"/>
          <w:b w:val="false"/>
          <w:i w:val="false"/>
          <w:color w:val="000000"/>
          <w:sz w:val="28"/>
        </w:rPr>
        <w:t xml:space="preserve">N 4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Установить на 2011 год гражданским служащим здравоохранения, образования, культуры и спорта, работающим в аульной (сельской) местности, финансируемым из районного бюджета, повышенные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перечень бюджетных программ, не подлежащих секвестру в процессе исполнения районного бюджета на 2011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расходы районного бюджета по сельским округам и поселкам на 2011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в действие с 1 января 2011 года.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КУРБАНОВ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Маслихата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ДЖУНУСПЕКОВ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34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2010 года N 5</w:t>
            </w:r>
          </w:p>
        </w:tc>
      </w:tr>
    </w:tbl>
    <w:bookmarkStart w:name="z2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2011 год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Бухар-Жырауского районного маслихата Карагандинской области от 06.12.2011 N 4 (вводится в действие с 01.01.2011).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4973055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930621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236511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236511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234896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234896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378628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305522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49320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74103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61152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4011969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4011969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4011969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614"/>
        <w:gridCol w:w="1295"/>
        <w:gridCol w:w="1295"/>
        <w:gridCol w:w="5486"/>
        <w:gridCol w:w="26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5121539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392911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358586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60943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58162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282124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251543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2610360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116140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116140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94360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2448705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2432276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2377838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54438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45515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45515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программы "Саламатты Қазақстан" на 2011-2015 годы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170439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153234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153234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477477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341192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339938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271875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обустройство инженерно-коммуникационной инфраструктуры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инженерно-коммуникационной инфраструктуры в рамках Программы занятости 2020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107990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107990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78315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334577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171361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171361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171361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109489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100961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98032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1003448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930852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930852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930852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60824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52022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программы "Дорожная карта бизнеса - 2020"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3418"/>
        <w:gridCol w:w="38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9"/>
        <w:gridCol w:w="947"/>
        <w:gridCol w:w="1996"/>
        <w:gridCol w:w="1996"/>
        <w:gridCol w:w="3372"/>
        <w:gridCol w:w="25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011"/>
        <w:gridCol w:w="1011"/>
        <w:gridCol w:w="1011"/>
        <w:gridCol w:w="4069"/>
        <w:gridCol w:w="41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-178709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178709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34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2010 года N 5</w:t>
            </w:r>
          </w:p>
        </w:tc>
      </w:tr>
    </w:tbl>
    <w:bookmarkStart w:name="z1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2012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3965326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952967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246012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246012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264226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264226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372293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299182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45068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65330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56016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2997063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2997063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2997063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2"/>
        <w:gridCol w:w="639"/>
        <w:gridCol w:w="1348"/>
        <w:gridCol w:w="1349"/>
        <w:gridCol w:w="5204"/>
        <w:gridCol w:w="27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3965326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394027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359885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64528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62216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277274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277274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2765275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146338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146338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146338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2597125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2579222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2507117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72105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166249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145625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145625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40279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162694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39323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39323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50290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71739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71739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45979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278020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134723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134723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134723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110690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102953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100247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103311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76911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76911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76911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54566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48687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-2127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3418"/>
        <w:gridCol w:w="38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4"/>
        <w:gridCol w:w="1284"/>
        <w:gridCol w:w="1284"/>
        <w:gridCol w:w="1284"/>
        <w:gridCol w:w="4573"/>
        <w:gridCol w:w="25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5"/>
        <w:gridCol w:w="1795"/>
        <w:gridCol w:w="1795"/>
        <w:gridCol w:w="3293"/>
        <w:gridCol w:w="36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1113"/>
        <w:gridCol w:w="1113"/>
        <w:gridCol w:w="1113"/>
        <w:gridCol w:w="4475"/>
        <w:gridCol w:w="33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-2127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34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2010 года N 5</w:t>
            </w:r>
          </w:p>
        </w:tc>
      </w:tr>
    </w:tbl>
    <w:bookmarkStart w:name="z1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4048070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1015258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260694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260694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280795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280795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398394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320136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48222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69912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59937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3017610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3017610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3017610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2"/>
        <w:gridCol w:w="639"/>
        <w:gridCol w:w="1348"/>
        <w:gridCol w:w="1349"/>
        <w:gridCol w:w="5204"/>
        <w:gridCol w:w="27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4048070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391715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357573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62216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62216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277274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277274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2780123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138543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138543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138543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2619768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2601865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2529760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72105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166249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145625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145625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40279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245438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39323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39323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133034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107354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107354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71739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71739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45979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278020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134723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134723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134723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110690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102953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100247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89532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63142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63142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63142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55809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49930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-2127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3418"/>
        <w:gridCol w:w="38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4"/>
        <w:gridCol w:w="1284"/>
        <w:gridCol w:w="1284"/>
        <w:gridCol w:w="1284"/>
        <w:gridCol w:w="4573"/>
        <w:gridCol w:w="25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5"/>
        <w:gridCol w:w="1795"/>
        <w:gridCol w:w="1795"/>
        <w:gridCol w:w="3293"/>
        <w:gridCol w:w="36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1113"/>
        <w:gridCol w:w="1113"/>
        <w:gridCol w:w="1113"/>
        <w:gridCol w:w="4475"/>
        <w:gridCol w:w="33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-2127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34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2010 года N 5</w:t>
            </w:r>
          </w:p>
        </w:tc>
      </w:tr>
    </w:tbl>
    <w:bookmarkStart w:name="z1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и областного бюджета на 2011 год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Бухар-Жырауского районного маслихата Карагандинской области от 06.12.2011 N 4 (вводится в действие с 01.01.2011).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614"/>
        <w:gridCol w:w="1295"/>
        <w:gridCol w:w="1295"/>
        <w:gridCol w:w="5486"/>
        <w:gridCol w:w="26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1504201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144684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49301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49301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77844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77844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77844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программы "Саламатты Қазақстан" на 2011-2015 годы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445973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445973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445973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385753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обустройство инженерно-коммуникационной инфраструктуры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инженерно-коммуникационной инфраструктуры в рамках Программы занятости 2020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873456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813622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813622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813622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программы "Дорожная карта бизнеса - 2020"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34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2010 года N 5</w:t>
            </w:r>
          </w:p>
        </w:tc>
      </w:tr>
    </w:tbl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районного бюджета на 2011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8"/>
        <w:gridCol w:w="2416"/>
        <w:gridCol w:w="2416"/>
        <w:gridCol w:w="4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34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2010 года N 5</w:t>
            </w:r>
          </w:p>
        </w:tc>
      </w:tr>
    </w:tbl>
    <w:bookmarkStart w:name="z2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районного бюджета по сельским округам и поселкам на 2011 год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Бухар-Жырауского районного маслихата Карагандинской области от 10.11.2011 N 4 (вводится в действие с 01.01.2011).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9"/>
        <w:gridCol w:w="444"/>
        <w:gridCol w:w="937"/>
        <w:gridCol w:w="937"/>
        <w:gridCol w:w="3327"/>
        <w:gridCol w:w="1675"/>
        <w:gridCol w:w="1430"/>
        <w:gridCol w:w="1430"/>
        <w:gridCol w:w="14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Ботакара</w:t>
            </w:r>
          </w:p>
        </w:tc>
        <w:tc>
          <w:tcPr>
            <w:tcW w:w="14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Г.Мустафина</w:t>
            </w:r>
          </w:p>
        </w:tc>
        <w:tc>
          <w:tcPr>
            <w:tcW w:w="14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Кушокы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443845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69258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35617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12713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282124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17017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8449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282124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17017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8449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282124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17017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8449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251543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16576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12217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8449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16429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16429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16429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16429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131885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43896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16780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23895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23895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23895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107990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15532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107990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15532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29675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78315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23900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13407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13407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13407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13407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8"/>
        <w:gridCol w:w="553"/>
        <w:gridCol w:w="1166"/>
        <w:gridCol w:w="1166"/>
        <w:gridCol w:w="4140"/>
        <w:gridCol w:w="1472"/>
        <w:gridCol w:w="1472"/>
        <w:gridCol w:w="14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4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Актобинского сельского округа</w:t>
            </w:r>
          </w:p>
        </w:tc>
        <w:tc>
          <w:tcPr>
            <w:tcW w:w="14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Акоре</w:t>
            </w:r>
          </w:p>
        </w:tc>
        <w:tc>
          <w:tcPr>
            <w:tcW w:w="1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Акбельского сельского округа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8007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6532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7789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6132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7789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6132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7789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6132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7789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6132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7"/>
        <w:gridCol w:w="527"/>
        <w:gridCol w:w="1110"/>
        <w:gridCol w:w="1111"/>
        <w:gridCol w:w="3943"/>
        <w:gridCol w:w="1401"/>
        <w:gridCol w:w="1695"/>
        <w:gridCol w:w="16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Белагашского сельского округа</w:t>
            </w:r>
          </w:p>
        </w:tc>
        <w:tc>
          <w:tcPr>
            <w:tcW w:w="1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Кызылкаинского аульного округа</w:t>
            </w:r>
          </w:p>
        </w:tc>
        <w:tc>
          <w:tcPr>
            <w:tcW w:w="1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Ботакара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6204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10533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11204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6204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8277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7029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6204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8277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7029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6204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8277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7029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6204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8277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7029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7"/>
        <w:gridCol w:w="527"/>
        <w:gridCol w:w="1110"/>
        <w:gridCol w:w="1111"/>
        <w:gridCol w:w="3943"/>
        <w:gridCol w:w="1401"/>
        <w:gridCol w:w="1695"/>
        <w:gridCol w:w="16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Бухар-Жырауского сельского округа</w:t>
            </w:r>
          </w:p>
        </w:tc>
        <w:tc>
          <w:tcPr>
            <w:tcW w:w="1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Гагаринского сельского округа</w:t>
            </w:r>
          </w:p>
        </w:tc>
        <w:tc>
          <w:tcPr>
            <w:tcW w:w="1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Дубовского сельского округа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7536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13283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29555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6786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10429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6786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10429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6786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10429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6786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10429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18727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15729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15729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14949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4"/>
        <w:gridCol w:w="473"/>
        <w:gridCol w:w="997"/>
        <w:gridCol w:w="997"/>
        <w:gridCol w:w="3539"/>
        <w:gridCol w:w="1521"/>
        <w:gridCol w:w="1258"/>
        <w:gridCol w:w="1258"/>
        <w:gridCol w:w="15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Доскейского аульного округа</w:t>
            </w:r>
          </w:p>
        </w:tc>
        <w:tc>
          <w:tcPr>
            <w:tcW w:w="12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Каражарского сельского округа</w:t>
            </w:r>
          </w:p>
        </w:tc>
        <w:tc>
          <w:tcPr>
            <w:tcW w:w="12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Каракудук</w:t>
            </w:r>
          </w:p>
        </w:tc>
        <w:tc>
          <w:tcPr>
            <w:tcW w:w="1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Кокпектинского сельского округа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8447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23992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6885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6885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6885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6885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10147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9985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9985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8"/>
        <w:gridCol w:w="553"/>
        <w:gridCol w:w="1166"/>
        <w:gridCol w:w="1166"/>
        <w:gridCol w:w="4140"/>
        <w:gridCol w:w="1472"/>
        <w:gridCol w:w="1472"/>
        <w:gridCol w:w="14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4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Корнеевского сельского округа</w:t>
            </w:r>
          </w:p>
        </w:tc>
        <w:tc>
          <w:tcPr>
            <w:tcW w:w="14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Молодецкое</w:t>
            </w:r>
          </w:p>
        </w:tc>
        <w:tc>
          <w:tcPr>
            <w:tcW w:w="1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Тузды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9979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6518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9279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6518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9279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6518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9279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6518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9279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6518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4"/>
        <w:gridCol w:w="453"/>
        <w:gridCol w:w="956"/>
        <w:gridCol w:w="956"/>
        <w:gridCol w:w="3394"/>
        <w:gridCol w:w="1459"/>
        <w:gridCol w:w="1459"/>
        <w:gridCol w:w="1459"/>
        <w:gridCol w:w="1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Новоузенского сельского округа</w:t>
            </w:r>
          </w:p>
        </w:tc>
        <w:tc>
          <w:tcPr>
            <w:tcW w:w="1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Петровского сельского округа</w:t>
            </w:r>
          </w:p>
        </w:tc>
        <w:tc>
          <w:tcPr>
            <w:tcW w:w="1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Баймырза</w:t>
            </w:r>
          </w:p>
        </w:tc>
        <w:tc>
          <w:tcPr>
            <w:tcW w:w="1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Ростовского сельского округа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10096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10027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14952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7997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9018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6886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9097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7997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9018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6886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9097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7997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9018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6886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9097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7997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9018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6886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9097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6910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6846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6846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0"/>
        <w:gridCol w:w="483"/>
        <w:gridCol w:w="1019"/>
        <w:gridCol w:w="1019"/>
        <w:gridCol w:w="3616"/>
        <w:gridCol w:w="1554"/>
        <w:gridCol w:w="1286"/>
        <w:gridCol w:w="1286"/>
        <w:gridCol w:w="1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Самаркандского аульного округа</w:t>
            </w:r>
          </w:p>
        </w:tc>
        <w:tc>
          <w:tcPr>
            <w:tcW w:w="1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Суыксу</w:t>
            </w:r>
          </w:p>
        </w:tc>
        <w:tc>
          <w:tcPr>
            <w:tcW w:w="1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Тогызкудукского аульного округа</w:t>
            </w:r>
          </w:p>
        </w:tc>
        <w:tc>
          <w:tcPr>
            <w:tcW w:w="1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Умуткерского аульного округа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21255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7205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7117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7117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7117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7"/>
        <w:gridCol w:w="539"/>
        <w:gridCol w:w="1138"/>
        <w:gridCol w:w="1138"/>
        <w:gridCol w:w="4039"/>
        <w:gridCol w:w="1736"/>
        <w:gridCol w:w="1436"/>
        <w:gridCol w:w="14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7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Уштобинского сельского округа</w:t>
            </w:r>
          </w:p>
        </w:tc>
        <w:tc>
          <w:tcPr>
            <w:tcW w:w="1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Центрального сельского округа</w:t>
            </w:r>
          </w:p>
        </w:tc>
        <w:tc>
          <w:tcPr>
            <w:tcW w:w="1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Шешенкаринского сельского округа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9217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7853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7853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7853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11314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6283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10076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