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b73ac" w14:textId="01b73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на призывном участке отдела по делам обороны Каркаралинского района в 2010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Каркаралинского района Карагандинской области от 05 января 2010 года N 1. Зарегистрировано управлением юстиции Каркаралинского района Карагандинской области 02 февраля 2010 года N 8-13-75. Утратило силу - решением акима Каркаралинского района Карагандинской области от 20 декабря 2010 года N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Каркаралинского района Карагандинской области от 20.12.2010 N 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от 23 января 2001 года, "</w:t>
      </w:r>
      <w:r>
        <w:rPr>
          <w:rFonts w:ascii="Times New Roman"/>
          <w:b w:val="false"/>
          <w:i w:val="false"/>
          <w:color w:val="000000"/>
          <w:sz w:val="28"/>
        </w:rPr>
        <w:t>О воинской обязанности и воинской службе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8 июля 2005 года,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N 371 "Об утверждении Правил о порядке ведения воинского учета военнообязанных и призывников в Республике Казахстан", аким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январе-марте 2010 года организовать приписку граждан мужского пола, которым в год приписки исполняется семнадцать лет, к призывному участку государственного учреждения "Отдел по делам обороны Каркаралинского района", а также граждан старших возрастов, не прошедших раннее приписку.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Каркаралинского района от 13 января 2009 года N 1 "О проведении приписки граждан на призывном участке отдела по делам обороны Каркаралинского района в 2009 году" (зарегистрирован в управлении юстиции Каркаралинского района 10 февраля 2009 года за N 8-13-58, опубликован в газете "Қарқаралы" 21 февраля 2009 года N 11-12).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заместителя акима района С. Дюсетаева.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Омарханов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