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deba" w14:textId="01cd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сессии районного Маслихата от 22 декабря 2009 года N 19/192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23 февраля 2010 года N 21/218. Зарегистрировано Управлением юстиции Каркаралинского района Карагандинской области 04 марта 2010 года N 8-13-79. Утратило силу - письмом аппарата Каркаралинского районного маслихата Карагандинской области от 6 апреля 2011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письмом аппарата Каркаралинского районного маслихата Карагандинской области от 06.04.2011 N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Каркаралинского районного Маслихата от 22 декабря 2009 года N 19/192 "О районном бюджете на 2010-2012 годы" (зарегистрировано в Реестре государственной регистрации нормативных правовых актов за N 8-13-72, опубликовано в газете "Қарқаралы" от 26 декабря 2009 года N 101-104 (10849)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21 сессии                     Р. Агыбай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Жукубаев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февраля 2010 года N 21/218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2010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805"/>
        <w:gridCol w:w="683"/>
        <w:gridCol w:w="10231"/>
        <w:gridCol w:w="182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3489806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294985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98937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54259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3190679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3190679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797"/>
        <w:gridCol w:w="777"/>
        <w:gridCol w:w="9450"/>
        <w:gridCol w:w="180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3509806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313527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63915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63915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1621116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1503895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1502746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1452747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49999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59733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59733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32217</w:t>
            </w:r>
          </w:p>
        </w:tc>
      </w:tr>
      <w:tr>
        <w:trPr>
          <w:trHeight w:val="10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25032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25032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24022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64234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64234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7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67353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58889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58889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874732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94841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30997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7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-24451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февраля 2010 года N 21/218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2010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62"/>
        <w:gridCol w:w="684"/>
        <w:gridCol w:w="10653"/>
        <w:gridCol w:w="164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335199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135413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57489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2053900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2053900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37"/>
        <w:gridCol w:w="778"/>
        <w:gridCol w:w="778"/>
        <w:gridCol w:w="9464"/>
        <w:gridCol w:w="16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2395266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323473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62962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62962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212658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212658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1709754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1633532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1632277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1570282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61995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131569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102924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102924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29497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8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76802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76802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76802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71607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61938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61938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февраля 2010 года N 21/218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2010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805"/>
        <w:gridCol w:w="764"/>
        <w:gridCol w:w="10110"/>
        <w:gridCol w:w="184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2515097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337934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131420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81779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60912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4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2170635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2170635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36"/>
        <w:gridCol w:w="797"/>
        <w:gridCol w:w="838"/>
        <w:gridCol w:w="9208"/>
        <w:gridCol w:w="182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2515097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317678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285505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</w:p>
        </w:tc>
      </w:tr>
      <w:tr>
        <w:trPr>
          <w:trHeight w:val="4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216016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216016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</w:t>
            </w:r>
          </w:p>
        </w:tc>
      </w:tr>
      <w:tr>
        <w:trPr>
          <w:trHeight w:val="10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1876544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72938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72938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1802289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5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1801044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1736801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64243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63905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28035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78560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78560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7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72243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62231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62231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</w:t>
            </w:r>
          </w:p>
        </w:tc>
      </w:tr>
      <w:tr>
        <w:trPr>
          <w:trHeight w:val="7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0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февраля 2010 года N 21/218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2010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 бюджетные кредиты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4"/>
        <w:gridCol w:w="1986"/>
      </w:tblGrid>
      <w:tr>
        <w:trPr>
          <w:trHeight w:val="76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25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1072352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251806</w:t>
            </w:r>
          </w:p>
        </w:tc>
      </w:tr>
      <w:tr>
        <w:trPr>
          <w:trHeight w:val="30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28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251806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</w:tr>
      <w:tr>
        <w:trPr>
          <w:trHeight w:val="31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51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7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62916</w:t>
            </w:r>
          </w:p>
        </w:tc>
      </w:tr>
      <w:tr>
        <w:trPr>
          <w:trHeight w:val="51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52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5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 образования по предмету "Самопознание"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</w:tr>
      <w:tr>
        <w:trPr>
          <w:trHeight w:val="5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25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44006</w:t>
            </w:r>
          </w:p>
        </w:tc>
      </w:tr>
      <w:tr>
        <w:trPr>
          <w:trHeight w:val="49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51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28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</w:p>
        </w:tc>
      </w:tr>
      <w:tr>
        <w:trPr>
          <w:trHeight w:val="25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ежемесячного государственного пособия на детей до 18 лет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16669</w:t>
            </w:r>
          </w:p>
        </w:tc>
      </w:tr>
      <w:tr>
        <w:trPr>
          <w:trHeight w:val="28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49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69447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текущий ремонт автомобильных дорог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</w:p>
        </w:tc>
      </w:tr>
      <w:tr>
        <w:trPr>
          <w:trHeight w:val="51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7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54810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</w:p>
        </w:tc>
      </w:tr>
      <w:tr>
        <w:trPr>
          <w:trHeight w:val="25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816095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756749</w:t>
            </w:r>
          </w:p>
        </w:tc>
      </w:tr>
      <w:tr>
        <w:trPr>
          <w:trHeight w:val="28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540" w:hRule="atLeast"/>
        </w:trPr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февраля 2010 года N 21/218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2010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районных бюджетных программ, не подлежащих секвестру в процессе исполнения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837"/>
        <w:gridCol w:w="857"/>
        <w:gridCol w:w="1163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февраля 2010 года N 21/218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2010 года N 19/192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Бюджетные программы города, поселка, сельских (аульных)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895"/>
        <w:gridCol w:w="918"/>
        <w:gridCol w:w="4849"/>
        <w:gridCol w:w="1686"/>
        <w:gridCol w:w="1393"/>
        <w:gridCol w:w="1415"/>
        <w:gridCol w:w="15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г.Каркаралинск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п.Карагайлы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10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0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20"/>
        <w:gridCol w:w="802"/>
        <w:gridCol w:w="802"/>
        <w:gridCol w:w="5335"/>
        <w:gridCol w:w="1470"/>
        <w:gridCol w:w="1349"/>
        <w:gridCol w:w="1470"/>
        <w:gridCol w:w="151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с/о им. К.Аманжолова 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Н.Абдирова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10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79"/>
        <w:gridCol w:w="842"/>
        <w:gridCol w:w="802"/>
        <w:gridCol w:w="5437"/>
        <w:gridCol w:w="1490"/>
        <w:gridCol w:w="1309"/>
        <w:gridCol w:w="1410"/>
        <w:gridCol w:w="151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811"/>
        <w:gridCol w:w="811"/>
        <w:gridCol w:w="5602"/>
        <w:gridCol w:w="1508"/>
        <w:gridCol w:w="1282"/>
        <w:gridCol w:w="1406"/>
        <w:gridCol w:w="155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10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782"/>
        <w:gridCol w:w="802"/>
        <w:gridCol w:w="5579"/>
        <w:gridCol w:w="1429"/>
        <w:gridCol w:w="1288"/>
        <w:gridCol w:w="1390"/>
        <w:gridCol w:w="15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М.Мамраева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Н.Нурмакова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782"/>
        <w:gridCol w:w="782"/>
        <w:gridCol w:w="5619"/>
        <w:gridCol w:w="1409"/>
        <w:gridCol w:w="1288"/>
        <w:gridCol w:w="1369"/>
        <w:gridCol w:w="15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</w:p>
        </w:tc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04"/>
        <w:gridCol w:w="809"/>
        <w:gridCol w:w="789"/>
        <w:gridCol w:w="8141"/>
        <w:gridCol w:w="1606"/>
        <w:gridCol w:w="16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3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