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53d8" w14:textId="4da5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27 апреля 2010 года N 136. Зарегистрировано Управлением юстиции Каркаралинского района Карагандинской области 24 мая 2010 года N 8-13-83. Утратило силу - письмом аппарата акима Каркаралинского района Карагандинской области от 16 апреля 2011 года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аппарата акима Каркаралинского района Карагандинской области от 16.04.2011 N 309.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N 313 "О реализации Указа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города, поселка, сельских округов, государственному учреждению "Отдел по делам обороны Каркаралинского района" (Е. Абдыкашев - по согласованию) провести в апреле-июне и октябре-декабре 2010 года призыв на срочную воинскую службу и отправку в ряды Вооруженных Сил, других войск и воинских формирований Республики Казахстан граждан в возрасте от 18 до 27 лет, не имеющих права на отсрочку или освобождение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районную комиссию по призыву граждан на срочную военную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Просить государственное учреждение "Управление здравоохранения Карагандинской области" (Е. Абилкасимов - по согласованию) обеспечить медицинскую комиссию персоналом, соответствующим имуществом, инструментами, оборудованием и инвентарем.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внутренних дел Каркаралинского района" (С. Дюсетаев - по согласованию) обеспечить доставку лиц, уклоняющихся от призыва, в период с апреля по 30 июня и с 1 октября по 31 декабря 2010 года,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Каркаралинского района" (Б. Жуманбаев) организовать оплачиваемые общественные работы и обеспечить направление безработных граждан, в количестве трех человек в государственное учреждение "Отдел по делам обороны Каркаралинского района" в период с апреля по 30 июня и с 1 октября по 31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Каркаралинского района" (Б. Ахметжанов) производить финансирование мероприятий, связанных с обеспечением выполнения воинской обязанности в пределах средств, выделенных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19 мая 2009 года N 145 "О проведении призыва граждан на срочную воинскую службу в апреле–июне и октябре-декабре 2009 года" (зарегистрирован в управлении юстиции Каркаралинского района 18 июня 2009 года за N 8-13-63, опубликован в газете "Қарқаралы" 20 июня 2009 года N 47-48).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Каркаралинского района Дюсетаева Серика Смаганбетовича.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Каркаралинского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Абдыкашев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Каркаралинского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Дюсетаев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Абилкасимов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2010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2010 года N 136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комиссии по призыву граждан на срочную военную службу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3200"/>
        <w:gridCol w:w="9592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Абдыкашев Ержан Кайдарович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Каркаралинского района"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Есов Нариман Жумакожаевич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отдела координации государственного учреждения "Аппарат акима Каркаралинского района", заместитель председателя комиссии; 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 Амантай Муратович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отделения общественной безопасности государственного учреждения "Отдел внутренних дел Каркаралинского района" (по согласованию);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Абеуова Магира Райымбековна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Врач-нарколог коммунального государственного казенного предприятия "Районное медицинское объединение Каркаралинского района",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Тохметова Рымкуль Сабитовна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казенного предприятия "Районное медицинское объединение Каркаралинского района", секретарь комиссии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