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e0f3" w14:textId="a73e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Каркаралинского района от 11 января 2010 года N 1 "Об организации оплачиваемых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27 апреля 2010 года N 134. Зарегистрировано Управлением юстиции Каркаралинского района Карагандинской области 24 мая 2010 года N 8-13-84. Утратило силу - постановлением акимата Каркаралинского района Карагандинской области от 28 декабря 2010 года N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28.12.2010 N 409.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11 января 2010 года N 1 "Об организации оплачиваемых общественных работ" (зарегистрировано в Реестре государственной регистрации нормативных правовых актов за N 8–13-76, опубликовано 6 февраля 2010 года в газете "Қарқаралы" N 11-12)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в строке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"Охрана общественного порядка" заменить словами "Обработка документов".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Каркаралинского района Дюсетаева Серика Смаганбетовича.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