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0df0" w14:textId="81c0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2009 года N 19/192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Каркаралинского районного маслихата Карагандинской области от 29 июля 2010 года N 23/242. Зарегистрировано Управлением юстиции Каркаралинского района Карагандинской области 9 августа 2010 года N 8-13-86. Утратило силу - письмом аппарата Каркаралинского районного маслихата Карагандинской области от 6 апреля 2011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письмом аппарата Каркаралинского районного маслихата Карагандинской области от 06.04.2011 N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8-13-72, опубликовано в газете "Қарқаралы" от 26 декабря 2009 года N 101-104 (10849),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февраля 2010 года N 21/218 "О внесении изменений в решение сессии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8-13-79, опубликовано в газете "Қарқаралы" от 13 марта 2010 года N 21-22 (10869),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15 апреля 2010 года N 22/228 "О внесении изменений и дополнений в решение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8-13-80, опубликовано в газете "Қарқаралы" от 1 мая 2010 года N 35-36 (10885),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"3515968" заменить цифрами "3530968";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"307061" заменить цифрами "317625";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"2755" заменить цифрами "2827";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"1478" заменить цифрами "5842";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"3579406" заменить цифрами "3594406";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шестом цифры "2575" заменить цифрами "3075";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восьмом цифры "10640" заменить цифрами "10140";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23 сессии                     К. Габдуллин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Жукубаев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29 июля 2010 года N 23/242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618"/>
        <w:gridCol w:w="739"/>
        <w:gridCol w:w="10137"/>
        <w:gridCol w:w="188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3530968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3204674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3204674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37"/>
        <w:gridCol w:w="778"/>
        <w:gridCol w:w="798"/>
        <w:gridCol w:w="9285"/>
        <w:gridCol w:w="18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3594406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335795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303243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69461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69461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219862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7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10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1696608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60141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60141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1576734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1575579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1523979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59733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59733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164398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32217</w:t>
            </w:r>
          </w:p>
        </w:tc>
      </w:tr>
      <w:tr>
        <w:trPr>
          <w:trHeight w:val="10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16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</w:t>
            </w:r>
          </w:p>
        </w:tc>
      </w:tr>
      <w:tr>
        <w:trPr>
          <w:trHeight w:val="7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7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60395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60395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872797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91727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7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73106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73106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73007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-67889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29 июля 2010 года N 23/242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 бюджетные кредиты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8"/>
        <w:gridCol w:w="2102"/>
      </w:tblGrid>
      <w:tr>
        <w:trPr>
          <w:trHeight w:val="79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1086347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265801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30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265801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33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52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8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79300</w:t>
            </w:r>
          </w:p>
        </w:tc>
      </w:tr>
      <w:tr>
        <w:trPr>
          <w:trHeight w:val="52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54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5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 образования по предмету "Самопознание"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5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28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 (установка хоккейного корта)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гос. образовательного заказа в дошкольных организациях образования (открытие 7 миницентров)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27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51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2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0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</w:p>
        </w:tc>
      </w:tr>
      <w:tr>
        <w:trPr>
          <w:trHeight w:val="27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ежемесячного государственного пособия на детей до 18 лет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</w:p>
        </w:tc>
      </w:tr>
      <w:tr>
        <w:trPr>
          <w:trHeight w:val="30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51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69447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текущий ремонт автомобильных дорог.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52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8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52005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27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30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5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29 июля 2010 года N 23/242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Бюджетные программы города, поселка, </w:t>
      </w:r>
      <w:r>
        <w:rPr>
          <w:rFonts w:ascii="Times New Roman"/>
          <w:b/>
          <w:i w:val="false"/>
          <w:color w:val="000080"/>
          <w:sz w:val="28"/>
        </w:rPr>
        <w:t>сельских (аульных)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00"/>
        <w:gridCol w:w="823"/>
        <w:gridCol w:w="844"/>
        <w:gridCol w:w="5201"/>
        <w:gridCol w:w="1776"/>
        <w:gridCol w:w="1614"/>
        <w:gridCol w:w="1270"/>
        <w:gridCol w:w="12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7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7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10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7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0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99"/>
        <w:gridCol w:w="822"/>
        <w:gridCol w:w="842"/>
        <w:gridCol w:w="5214"/>
        <w:gridCol w:w="1814"/>
        <w:gridCol w:w="1592"/>
        <w:gridCol w:w="1268"/>
        <w:gridCol w:w="12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 Аманжолова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 Абдирова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10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537"/>
        <w:gridCol w:w="820"/>
        <w:gridCol w:w="840"/>
        <w:gridCol w:w="5280"/>
        <w:gridCol w:w="1809"/>
        <w:gridCol w:w="1567"/>
        <w:gridCol w:w="1264"/>
        <w:gridCol w:w="12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10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582"/>
        <w:gridCol w:w="826"/>
        <w:gridCol w:w="846"/>
        <w:gridCol w:w="5278"/>
        <w:gridCol w:w="1802"/>
        <w:gridCol w:w="1558"/>
        <w:gridCol w:w="1253"/>
        <w:gridCol w:w="12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7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7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10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  органов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580"/>
        <w:gridCol w:w="823"/>
        <w:gridCol w:w="803"/>
        <w:gridCol w:w="5303"/>
        <w:gridCol w:w="1797"/>
        <w:gridCol w:w="1594"/>
        <w:gridCol w:w="1250"/>
        <w:gridCol w:w="12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10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822"/>
        <w:gridCol w:w="822"/>
        <w:gridCol w:w="5316"/>
        <w:gridCol w:w="1814"/>
        <w:gridCol w:w="1572"/>
        <w:gridCol w:w="1248"/>
        <w:gridCol w:w="12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 Мамраева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804"/>
        <w:gridCol w:w="825"/>
        <w:gridCol w:w="5371"/>
        <w:gridCol w:w="1840"/>
        <w:gridCol w:w="1535"/>
        <w:gridCol w:w="1231"/>
        <w:gridCol w:w="12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 Нурмакова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2"/>
        <w:gridCol w:w="785"/>
        <w:gridCol w:w="805"/>
        <w:gridCol w:w="5481"/>
        <w:gridCol w:w="1843"/>
        <w:gridCol w:w="1477"/>
        <w:gridCol w:w="1192"/>
        <w:gridCol w:w="125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59"/>
        <w:gridCol w:w="801"/>
        <w:gridCol w:w="781"/>
        <w:gridCol w:w="5492"/>
        <w:gridCol w:w="1833"/>
        <w:gridCol w:w="389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10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