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7086" w14:textId="6b97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22 декабря 2009 года N 19/192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Каркаралинского районного маслихата Карагандинской области от 2 ноября 2010 года N 27/270. Зарегистрировано Управлением юстиции Каркаралинского района Карагандинской области 5 ноября 2010 года N 8-13-89. Утратило силу - письмом аппарата Каркаралинского районного маслихата Карагандинской области от 6 апреля 2011 года 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письмом аппарата Каркаралинского районного маслихата Карагандинской области от 06.04.2011 N 30.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22 декабря 2009 года N 19/192 "О районном бюджете на 2010-2012 годы" (зарегистрировано в Реестре государственной регистрации нормативных правовых актов за N 8-13-72, опубликовано в газете "Қарқаралы" от 26 декабря 2009 года N 101-104 (10849), в которое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23 февраля 2010 года N 21/218 "О внесении изменений в решение сессии районного Маслихата от 22 декабря 2009 года N 19/192 "О районном бюджете на 2010-2012 годы" (зарегистрировано в Реестре государственной регистрации нормативных правовых актов за N 8-13-79, опубликовано в газете "Қарқаралы" от 13 марта 2010 года N 21-22 (10869),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15 апреля 2010 года N 22/228 "О внесении изменений и дополнений в решение районного Маслихата от 22 декабря 2009 года N 19/192 "О районном бюджете на 2010-2012 годы" (зарегистрировано в Реестре государственной регистрации нормативных правовых актов за N 8-13-80, опубликовано в газете "Қарқаралы" от 1 мая 2010 года N 35-36 (10885),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29 июля 2010 года N 23/242 "О внесении изменений в решение районного Маслихата от 22 декабря 2009 года N 19/192 "О районном бюджете на 2010-2012 годы" (зарегистрировано в Реестре государственной регистрации нормативных правовых актов за N 8-13-86, опубликовано в газете "Қарқаралы" от 14 августа 2010 года N 65-66 (10877),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10 сентября 2010 года N 26/264 "О внесении изменений в решение районного маслихата от 22 декабря 2009 года N 19/192 "О районном бюджете на 2010-2012 годы" (зарегистрировано в Реестре государственной регистрации нормативных правовых актов за N 8-13-88, опубликовано в газете "Қарқаралы" от 25 сентября 2010 года N 77-78 (10889),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"3525939" заменить цифрами "3505078";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"317625" заменить цифрами "321423";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"2827" заменить цифрами "3087";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"5842" заменить цифрами "6645";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"3199645" заменить цифрами "3173923";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"3589377" заменить цифрами "3568516";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"9793" заменить цифрами "9640";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"0" заменить цифрами "153";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73231" заменить цифрами "минус 73078";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"73231" заменить цифрами "73078";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"16623" заменить цифрами "16611";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"12291" заменить цифрами "12285";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"17700" заменить цифрами "16810";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"756749" заменить цифрами "732116";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"19859" заменить цифрами "17906";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"3485" заменить цифрами "3435";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"600" заменить цифрами "60";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"609" заменить цифрами "558";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"1600" заменить цифрами "960";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"3075" заменить цифрами "4247";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"350" заменить цифрами "260";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"10140" заменить цифрами "7916";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 препинания "." заменить знаком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материальная помощь детям-инвалидам до 16 лет – 470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"5500" заменить цифрами "3200";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27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О. Жукубаев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2010 года N 27/270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19/192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588"/>
        <w:gridCol w:w="545"/>
        <w:gridCol w:w="10607"/>
        <w:gridCol w:w="188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3505078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321423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88274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88274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116528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116528</w:t>
            </w:r>
          </w:p>
        </w:tc>
      </w:tr>
      <w:tr>
        <w:trPr>
          <w:trHeight w:val="24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81153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44651</w:t>
            </w:r>
          </w:p>
        </w:tc>
      </w:tr>
      <w:tr>
        <w:trPr>
          <w:trHeight w:val="24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32888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76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27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51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3173923</w:t>
            </w:r>
          </w:p>
        </w:tc>
      </w:tr>
      <w:tr>
        <w:trPr>
          <w:trHeight w:val="27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3173923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3173923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78"/>
        <w:gridCol w:w="689"/>
        <w:gridCol w:w="710"/>
        <w:gridCol w:w="9753"/>
        <w:gridCol w:w="18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3568516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338853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305619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68449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68449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223250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10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1704675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60711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60711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60711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1588177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1586465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1535865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55787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55787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40022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175024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148512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148512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26211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26897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28515</w:t>
            </w:r>
          </w:p>
        </w:tc>
      </w:tr>
      <w:tr>
        <w:trPr>
          <w:trHeight w:val="10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</w:t>
            </w:r>
          </w:p>
        </w:tc>
      </w:tr>
      <w:tr>
        <w:trPr>
          <w:trHeight w:val="28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26512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26512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154078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123529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47838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47838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67915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67915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158226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71609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71609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71609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71768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61995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61995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42566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42566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42566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42566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849385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732116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732116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732116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91727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73651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73651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73651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73007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-73078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73078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2010 года N 27/270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19/192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4"/>
        <w:gridCol w:w="1806"/>
      </w:tblGrid>
      <w:tr>
        <w:trPr>
          <w:trHeight w:val="79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1060938</w:t>
            </w:r>
          </w:p>
        </w:tc>
      </w:tr>
      <w:tr>
        <w:trPr>
          <w:trHeight w:val="25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260573</w:t>
            </w:r>
          </w:p>
        </w:tc>
      </w:tr>
      <w:tr>
        <w:trPr>
          <w:trHeight w:val="31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790572</w:t>
            </w:r>
          </w:p>
        </w:tc>
      </w:tr>
      <w:tr>
        <w:trPr>
          <w:trHeight w:val="300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5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260573</w:t>
            </w:r>
          </w:p>
        </w:tc>
      </w:tr>
      <w:tr>
        <w:trPr>
          <w:trHeight w:val="25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</w:t>
            </w:r>
          </w:p>
        </w:tc>
      </w:tr>
      <w:tr>
        <w:trPr>
          <w:trHeight w:val="330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</w:t>
            </w:r>
          </w:p>
        </w:tc>
      </w:tr>
      <w:tr>
        <w:trPr>
          <w:trHeight w:val="25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52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8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75336</w:t>
            </w:r>
          </w:p>
        </w:tc>
      </w:tr>
      <w:tr>
        <w:trPr>
          <w:trHeight w:val="52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540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</w:p>
        </w:tc>
      </w:tr>
      <w:tr>
        <w:trPr>
          <w:trHeight w:val="55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 образования по предмету "Самопознание"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55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</w:p>
        </w:tc>
      </w:tr>
      <w:tr>
        <w:trPr>
          <w:trHeight w:val="28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300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гос.образовательного заказа в дошкольных организациях образования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</w:p>
        </w:tc>
      </w:tr>
      <w:tr>
        <w:trPr>
          <w:trHeight w:val="270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42402</w:t>
            </w:r>
          </w:p>
        </w:tc>
      </w:tr>
      <w:tr>
        <w:trPr>
          <w:trHeight w:val="52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</w:p>
        </w:tc>
      </w:tr>
      <w:tr>
        <w:trPr>
          <w:trHeight w:val="300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</w:t>
            </w:r>
          </w:p>
        </w:tc>
      </w:tr>
      <w:tr>
        <w:trPr>
          <w:trHeight w:val="270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ежемесячного государственного пособия на детей до 18 лет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</w:t>
            </w:r>
          </w:p>
        </w:tc>
      </w:tr>
      <w:tr>
        <w:trPr>
          <w:trHeight w:val="300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510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69447</w:t>
            </w:r>
          </w:p>
        </w:tc>
      </w:tr>
      <w:tr>
        <w:trPr>
          <w:trHeight w:val="25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текущий ремонт автомобильных дорог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52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8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52809</w:t>
            </w:r>
          </w:p>
        </w:tc>
      </w:tr>
      <w:tr>
        <w:trPr>
          <w:trHeight w:val="25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</w:p>
        </w:tc>
      </w:tr>
      <w:tr>
        <w:trPr>
          <w:trHeight w:val="270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25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790572</w:t>
            </w:r>
          </w:p>
        </w:tc>
      </w:tr>
      <w:tr>
        <w:trPr>
          <w:trHeight w:val="25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790572</w:t>
            </w:r>
          </w:p>
        </w:tc>
      </w:tr>
      <w:tr>
        <w:trPr>
          <w:trHeight w:val="25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25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732116</w:t>
            </w:r>
          </w:p>
        </w:tc>
      </w:tr>
      <w:tr>
        <w:trPr>
          <w:trHeight w:val="300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25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5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555" w:hRule="atLeast"/>
        </w:trPr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2010 года N 27/270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19/192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города, поселка, сельских (аульных) округов на 2010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346"/>
        <w:gridCol w:w="723"/>
        <w:gridCol w:w="726"/>
        <w:gridCol w:w="4599"/>
        <w:gridCol w:w="1406"/>
        <w:gridCol w:w="1870"/>
        <w:gridCol w:w="1893"/>
        <w:gridCol w:w="191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Карагайлы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</w:p>
        </w:tc>
      </w:tr>
      <w:tr>
        <w:trPr>
          <w:trHeight w:val="7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</w:p>
        </w:tc>
      </w:tr>
      <w:tr>
        <w:trPr>
          <w:trHeight w:val="7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</w:p>
        </w:tc>
      </w:tr>
      <w:tr>
        <w:trPr>
          <w:trHeight w:val="10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223250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0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347"/>
        <w:gridCol w:w="726"/>
        <w:gridCol w:w="748"/>
        <w:gridCol w:w="4550"/>
        <w:gridCol w:w="1482"/>
        <w:gridCol w:w="1860"/>
        <w:gridCol w:w="1860"/>
        <w:gridCol w:w="188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Абая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К. Аманжолова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Н. Абдирова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10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347"/>
        <w:gridCol w:w="748"/>
        <w:gridCol w:w="726"/>
        <w:gridCol w:w="4484"/>
        <w:gridCol w:w="1615"/>
        <w:gridCol w:w="1860"/>
        <w:gridCol w:w="1749"/>
        <w:gridCol w:w="19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10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347"/>
        <w:gridCol w:w="748"/>
        <w:gridCol w:w="726"/>
        <w:gridCol w:w="4528"/>
        <w:gridCol w:w="1571"/>
        <w:gridCol w:w="1860"/>
        <w:gridCol w:w="1727"/>
        <w:gridCol w:w="195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10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347"/>
        <w:gridCol w:w="746"/>
        <w:gridCol w:w="747"/>
        <w:gridCol w:w="4543"/>
        <w:gridCol w:w="1635"/>
        <w:gridCol w:w="1901"/>
        <w:gridCol w:w="1612"/>
        <w:gridCol w:w="194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М. Мамраева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Мади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Н. Нурмакова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10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343"/>
        <w:gridCol w:w="716"/>
        <w:gridCol w:w="716"/>
        <w:gridCol w:w="5083"/>
        <w:gridCol w:w="2033"/>
        <w:gridCol w:w="2121"/>
        <w:gridCol w:w="245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Таттимбета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10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342"/>
        <w:gridCol w:w="737"/>
        <w:gridCol w:w="715"/>
        <w:gridCol w:w="5053"/>
        <w:gridCol w:w="2008"/>
        <w:gridCol w:w="2118"/>
        <w:gridCol w:w="24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  <w:tr>
        <w:trPr>
          <w:trHeight w:val="7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  <w:tr>
        <w:trPr>
          <w:trHeight w:val="7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  <w:tr>
        <w:trPr>
          <w:trHeight w:val="10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  <w:tr>
        <w:trPr>
          <w:trHeight w:val="5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2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