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ea9b" w14:textId="7b6e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23 декабря 2010 года N 28/276. Зарегистрировано Управлением юстиции Каркаралинского района Карагандинской области 24 декабря 2010 года N 8-13-92.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3569497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368837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6402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3438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3190820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3506427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11204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11801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95000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43134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43134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109721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98533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31946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29.06.2011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36/358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12.08.2011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37/364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18.10.2011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40/398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06.12.2011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42/420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 в составе поступлений районного бюджета на 2011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2011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– 94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решением Каркаралинского районного маслихата Карагандинской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Предусмотреть в районном бюджете на 2011 год объем субвенции, передаваемой из областного бюджета в сумме 2622403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 в составе расходов районного бюджета на 2011 год целевые текущие трансферты из республиканского бюджета в сумме 21633 тысячи тенге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решением Каркаралинского районного маслихата Карагандинской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составе расходов районного бюджета на 2011 год целевые текущие трансферты из республиканского бюджета в сумме 16384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решением Каркаралинского районного маслихата Карагандинской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6-1. Учесть в составе расходов районного бюджета на 2011 год целевые текущие трансферты из республиканского бюджета в сумме 14880 тысяч тенге на увеличение размера доплаты за квалификационную категорию учителям школ и воспитателям дошкольных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6-1 в соответствии с решением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- решением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- решением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составе расходов районного бюджета на 2011 год целевые текущие трансферты из республиканского бюджета в сумме 9159 тысяч тенге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составе расходов районного бюджета на 2011 год целевые текущие трансферты из республиканского бюджета в сумме 14969 тысяч тенге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10-1. Учесть в составе расходов районного бюджета на 2011 год целевые текущие трансферты из республиканского бюджета в сумме 2160 тысяч тенге на реализацию мероприятий в рамках Государственной программы "Саламатты Қазақстан" на 2011-2015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10-1 в соответствии с решением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 в составе расходов районного бюджета на 2011 год целевые текущие трансферты из республиканского бюджета в сумме 13489 тысячи тенге на введение стандартов специальных социальных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решением Каркаралинского районного маслихата Карагандинской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11-1. Учесть в составе расходов районного бюджета на 2011 год целевые текущие трансферты из республиканского бюджета в сумме 6556 тысяч тенге на обеспечение деятельности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11-1 в соответствии с решением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Каркаралинского районного маслихата Карагандинской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Учесть в составе расходов районного бюджета на 2011 год целевые текущие трансферты из республиканского бюджета в сумме 1560 тысяч тенге на поддержку частного предпринимательства в рамках программы "Дорожная карта бизнеса –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Учесть в составе расходов районного бюджета на 2011 год целевые текущие трансферты из республиканского бюджета в сумме 46271 тысяч тенге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решениями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32/320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Учесть в составе расходов районного бюджета на 2011 год целевые текущие трансферты из республиканского бюджета в сумме 2244 тысячи тенге на реализацию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решениями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32/320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14-1. Учесть в составе расходов районного бюджета на 2011 год целевые текущие трансферты из областного бюджета в сумме 237 тысяч тенге на организацию внутрирайонных общественных пассажирских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14-1 в соответствии с решением Каркаралинского районного маслихата Карагандинской области от 12.08.2011 </w:t>
      </w:r>
      <w:r>
        <w:rPr>
          <w:rFonts w:ascii="Times New Roman"/>
          <w:b w:val="false"/>
          <w:i w:val="false"/>
          <w:color w:val="ff0000"/>
          <w:sz w:val="28"/>
        </w:rPr>
        <w:t>N 37/364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Учесть в составе расходов районного бюджета на 2011 год целевые трансферты на развитие из республиканского бюджета в сумме 26499 тысяч тенге на развитие и обустройство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решением Каркаралинского районного маслихата Карагандинской области от 18.10.2011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40/398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15-1. Учесть в составе расходов районного бюджета на 2011 год целевые трансферты на развитие из республиканского бюджета в сумме 50812 тысячи тенге на развитие инженерно-коммуникационной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15-1 в соответствии с решением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Каркаралинского районного маслихата Карагандинской области от 18.10.2011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40/398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Учесть в составе расходов районного бюджета на 2011 год целевые трансферты на развитие из республиканского бюджета в сумме 37889 тысяч тенге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решением Каркаралинского районного маслихата Карагандинской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Учесть в составе расходов районного бюджета на 2011 год целевые трансферты на развитие из республиканского бюджета в сумме 59107 тысяч тенге на строительство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решением Каркаралинского районного маслихата Карагандинской области от 18.10.2011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40/398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17-1. Учесть в составе расходов районного бюджета на 2011 год целевые трансферты из республиканского бюджета в сумме 97922 тысяч тенге на погашение бюджетных кредитов, выданных на строительство жилья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17-1 в соответствии с решением Каркаралинского районного маслихата Карагандинской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решением Каркаралинского районного маслихата Карагандинской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42/420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Учесть в составе расходов районного бюджета на 2011 год целевые трансферты на развитие из областного бюджета в сумме 45046 тысяч тенге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с изменениями, внесенными решением Каркаралинского районного маслихата Карагандинской области от 12.08.2011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37/364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Учесть в составе расходов районного бюджета на 2011 год целевые трансферты на развитие из областного бюджета в сумме 6600 тысяч тенге на строительство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- решением Каркаралинского районного маслихата Карагандинской области от 18.10.2011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40/398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Учесть в составе расходов районного бюджета на 2011 год целевые трансферты на развитие из областного бюджета в сумме 95000 тысяч тенге на развитие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Учесть в составе расходов районного бюджета на 2011 год бюджетные кредиты из республиканского бюджета в сумме 11801 тысячи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22 с изменениями, внесенными решениями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22-1. Учесть в составе расходов районного бюджета на 2011 год бюджетные кредиты из республиканского бюджета в сумме 98174 тысяч тенге на строительство и (или)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22-1 в соответствии с решением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c изменениями, внесенными решением Каркаралинского районного маслихата Карагандинской области от 18.10.2011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40/398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 программе "Социальная помощь отдельным категориям нуждающихся граждан по решениям местных представительных органов" предусмотреть 6632 тысяч тенге на социальную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материальная помощь ко дню Победы участникам и инвалидам Великой Отечественной войны и семьям погибших воинов –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коммунальные услуги участникам и инвалидам Великой Отечественной войны и семьям погибших воинов –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помощь больным туберкулезом –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заявлениям отдельных категорий граждан – 4403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материальная помощь воинам - интернационалистам –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материальная помощь лицам, пострадавшим от катастрофы на Чернобыльской АЭС –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материальная помощь детям-инвалидам до 16 лет – 433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23 с изменениями, внесенными решениями Каркаралинского районного маслихата Карагандинской области от 29.06.2011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36/358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10.11.2011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41/407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Утвердить резерв акимата Каркаралинского района на 2011 год в сумме 7500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24 с изменениями, внесенными решением Каркаралинского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32/320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Установить на 2010 год гражданским служащим образования, культуры, социального обеспечения,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должностными окладами и тарифными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Утвердить перечень районных бюджетных программ, не подлежащих секвестру в процессе исполнения районного бюджета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Утвердить перечень бюджетных программ города, поселка и сельских (аульных) округов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1"/>
        <w:gridCol w:w="3589"/>
      </w:tblGrid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Талдыбаев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Жукубаев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5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06.12.2011 N 42/420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11"/>
        <w:gridCol w:w="1240"/>
        <w:gridCol w:w="1240"/>
        <w:gridCol w:w="5734"/>
        <w:gridCol w:w="27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1377"/>
        <w:gridCol w:w="1377"/>
        <w:gridCol w:w="3845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441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224"/>
        <w:gridCol w:w="1224"/>
        <w:gridCol w:w="3849"/>
        <w:gridCol w:w="3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356"/>
        <w:gridCol w:w="1377"/>
        <w:gridCol w:w="3845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1159"/>
        <w:gridCol w:w="4985"/>
        <w:gridCol w:w="2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665"/>
        <w:gridCol w:w="1665"/>
        <w:gridCol w:w="3456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5103"/>
        <w:gridCol w:w="3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441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224"/>
        <w:gridCol w:w="1224"/>
        <w:gridCol w:w="3849"/>
        <w:gridCol w:w="3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356"/>
        <w:gridCol w:w="1377"/>
        <w:gridCol w:w="3845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1159"/>
        <w:gridCol w:w="4985"/>
        <w:gridCol w:w="2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665"/>
        <w:gridCol w:w="1665"/>
        <w:gridCol w:w="3456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5103"/>
        <w:gridCol w:w="3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2011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06.12.2011 N 42/420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1"/>
        <w:gridCol w:w="3559"/>
      </w:tblGrid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погашение бюджетных кредитов, выделенных на строительство жилья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797"/>
        <w:gridCol w:w="2798"/>
        <w:gridCol w:w="5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2011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06.12.2011 N 42/420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9"/>
        <w:gridCol w:w="1552"/>
        <w:gridCol w:w="1310"/>
        <w:gridCol w:w="1310"/>
        <w:gridCol w:w="1311"/>
        <w:gridCol w:w="1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877"/>
        <w:gridCol w:w="3378"/>
        <w:gridCol w:w="1393"/>
        <w:gridCol w:w="1134"/>
        <w:gridCol w:w="1134"/>
        <w:gridCol w:w="1134"/>
        <w:gridCol w:w="1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53"/>
        <w:gridCol w:w="859"/>
        <w:gridCol w:w="859"/>
        <w:gridCol w:w="3309"/>
        <w:gridCol w:w="1364"/>
        <w:gridCol w:w="1110"/>
        <w:gridCol w:w="1111"/>
        <w:gridCol w:w="1365"/>
        <w:gridCol w:w="1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877"/>
        <w:gridCol w:w="3378"/>
        <w:gridCol w:w="1134"/>
        <w:gridCol w:w="1393"/>
        <w:gridCol w:w="1393"/>
        <w:gridCol w:w="1134"/>
        <w:gridCol w:w="1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44"/>
        <w:gridCol w:w="835"/>
        <w:gridCol w:w="835"/>
        <w:gridCol w:w="3217"/>
        <w:gridCol w:w="1080"/>
        <w:gridCol w:w="1080"/>
        <w:gridCol w:w="1080"/>
        <w:gridCol w:w="1080"/>
        <w:gridCol w:w="1080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12"/>
        <w:gridCol w:w="759"/>
        <w:gridCol w:w="535"/>
        <w:gridCol w:w="2925"/>
        <w:gridCol w:w="1428"/>
        <w:gridCol w:w="1206"/>
        <w:gridCol w:w="1206"/>
        <w:gridCol w:w="1206"/>
        <w:gridCol w:w="981"/>
        <w:gridCol w:w="12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69"/>
        <w:gridCol w:w="895"/>
        <w:gridCol w:w="631"/>
        <w:gridCol w:w="3452"/>
        <w:gridCol w:w="1423"/>
        <w:gridCol w:w="1158"/>
        <w:gridCol w:w="1158"/>
        <w:gridCol w:w="1423"/>
        <w:gridCol w:w="1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618"/>
        <w:gridCol w:w="3379"/>
        <w:gridCol w:w="1134"/>
        <w:gridCol w:w="1134"/>
        <w:gridCol w:w="1393"/>
        <w:gridCol w:w="1393"/>
        <w:gridCol w:w="1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618"/>
        <w:gridCol w:w="3379"/>
        <w:gridCol w:w="1392"/>
        <w:gridCol w:w="1393"/>
        <w:gridCol w:w="1134"/>
        <w:gridCol w:w="1393"/>
        <w:gridCol w:w="1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69"/>
        <w:gridCol w:w="895"/>
        <w:gridCol w:w="631"/>
        <w:gridCol w:w="3452"/>
        <w:gridCol w:w="1423"/>
        <w:gridCol w:w="1158"/>
        <w:gridCol w:w="1158"/>
        <w:gridCol w:w="1423"/>
        <w:gridCol w:w="1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6"/>
        <w:gridCol w:w="841"/>
        <w:gridCol w:w="593"/>
        <w:gridCol w:w="3243"/>
        <w:gridCol w:w="1583"/>
        <w:gridCol w:w="1337"/>
        <w:gridCol w:w="1337"/>
        <w:gridCol w:w="1337"/>
        <w:gridCol w:w="1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53"/>
        <w:gridCol w:w="859"/>
        <w:gridCol w:w="605"/>
        <w:gridCol w:w="3309"/>
        <w:gridCol w:w="1364"/>
        <w:gridCol w:w="1364"/>
        <w:gridCol w:w="1111"/>
        <w:gridCol w:w="1365"/>
        <w:gridCol w:w="1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877"/>
        <w:gridCol w:w="3378"/>
        <w:gridCol w:w="1134"/>
        <w:gridCol w:w="1134"/>
        <w:gridCol w:w="1134"/>
        <w:gridCol w:w="1393"/>
        <w:gridCol w:w="1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6"/>
        <w:gridCol w:w="841"/>
        <w:gridCol w:w="841"/>
        <w:gridCol w:w="3243"/>
        <w:gridCol w:w="1336"/>
        <w:gridCol w:w="1337"/>
        <w:gridCol w:w="1337"/>
        <w:gridCol w:w="1088"/>
        <w:gridCol w:w="1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37"/>
        <w:gridCol w:w="818"/>
        <w:gridCol w:w="577"/>
        <w:gridCol w:w="3154"/>
        <w:gridCol w:w="1058"/>
        <w:gridCol w:w="1300"/>
        <w:gridCol w:w="1059"/>
        <w:gridCol w:w="1059"/>
        <w:gridCol w:w="1301"/>
        <w:gridCol w:w="1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