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308e" w14:textId="1e43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Егиндыбулак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Каркаралинского района Карагандинской области от 12 июля 2010 года N 1. Зарегистрировано Управлением юстиции Каркаралинского района Карагандинской области 9 августа 2010 года N 8-13-85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населения села Егиндыбулак,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в улицу имени Орынбек Ығыбасұлы Жакешова.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заведующего отделом С. Сарсекеева.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 Даупбаев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