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bad0" w14:textId="f6fb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Нуринского районного маслихата от 22 декабря 2009 года N 231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Нуринского районного маслихата Карагандинской области от 19 февраля 2010 года N 248. Зарегистрировано Управлением юстиции Нуринского района Карагандинской области 10 марта 2010 года N 8-14-115.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19 января 2010 года N 8 "О внесении изменений и дополнений в приказ исполняющего обязанности Министра экономики и бюджетного планирования Республики Казахстан от 22 декабря 2008 года N 265 "Некоторые вопросы Единой бюджетной классификации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нормативно-правовых актов за N 8-14-108, опубликовано в газете "Нұра" от 26 декабря 2009 года N 53 (5136)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Таттыбаев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февраля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248 от 19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231 от 22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районном бюджете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56"/>
        <w:gridCol w:w="717"/>
        <w:gridCol w:w="777"/>
        <w:gridCol w:w="9289"/>
        <w:gridCol w:w="19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2066321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252794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62245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1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9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16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6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удостоверений тракториста - машиниста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1808598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1808598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1808598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203029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228373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1377196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768"/>
        <w:gridCol w:w="789"/>
        <w:gridCol w:w="9098"/>
        <w:gridCol w:w="195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2066321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209434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1124337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1073518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1070973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1061015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35961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35961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83938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72736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43282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183247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58809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58809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52519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12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Материальное-техническое оснащение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</w:t>
            </w:r>
          </w:p>
        </w:tc>
      </w:tr>
      <w:tr>
        <w:trPr>
          <w:trHeight w:val="12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</w:p>
        </w:tc>
      </w:tr>
      <w:tr>
        <w:trPr>
          <w:trHeight w:val="12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114488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114488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-16023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поселка Киевка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00"/>
        <w:gridCol w:w="803"/>
        <w:gridCol w:w="783"/>
        <w:gridCol w:w="9316"/>
        <w:gridCol w:w="195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поселка Шубаркуль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60"/>
        <w:gridCol w:w="780"/>
        <w:gridCol w:w="841"/>
        <w:gridCol w:w="8925"/>
        <w:gridCol w:w="195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9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12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Пржевальское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779"/>
        <w:gridCol w:w="9013"/>
        <w:gridCol w:w="197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2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Тассуат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844"/>
        <w:gridCol w:w="783"/>
        <w:gridCol w:w="8950"/>
        <w:gridCol w:w="193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9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9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10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Майоровка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779"/>
        <w:gridCol w:w="9013"/>
        <w:gridCol w:w="197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Шахтер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800"/>
        <w:gridCol w:w="8972"/>
        <w:gridCol w:w="199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Изенда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00"/>
        <w:gridCol w:w="779"/>
        <w:gridCol w:w="8952"/>
        <w:gridCol w:w="201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Ахметауыл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60"/>
        <w:gridCol w:w="800"/>
        <w:gridCol w:w="8851"/>
        <w:gridCol w:w="20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Куланотпес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779"/>
        <w:gridCol w:w="8952"/>
        <w:gridCol w:w="20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8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Жараспай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20"/>
        <w:gridCol w:w="779"/>
        <w:gridCol w:w="8891"/>
        <w:gridCol w:w="20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Кобетей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00"/>
        <w:gridCol w:w="800"/>
        <w:gridCol w:w="8870"/>
        <w:gridCol w:w="207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Балыктыкуль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98"/>
        <w:gridCol w:w="777"/>
        <w:gridCol w:w="8765"/>
        <w:gridCol w:w="2106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Акмешит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82"/>
        <w:gridCol w:w="822"/>
        <w:gridCol w:w="8816"/>
        <w:gridCol w:w="211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9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Байтуган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40"/>
        <w:gridCol w:w="779"/>
        <w:gridCol w:w="8791"/>
        <w:gridCol w:w="21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аула имени Карима Мынбаева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40"/>
        <w:gridCol w:w="779"/>
        <w:gridCol w:w="8811"/>
        <w:gridCol w:w="211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Кертенды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822"/>
        <w:gridCol w:w="782"/>
        <w:gridCol w:w="8736"/>
        <w:gridCol w:w="211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Заречное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82"/>
        <w:gridCol w:w="802"/>
        <w:gridCol w:w="8816"/>
        <w:gridCol w:w="21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0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0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2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Щербаковское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78"/>
        <w:gridCol w:w="798"/>
        <w:gridCol w:w="8778"/>
        <w:gridCol w:w="21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Карой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842"/>
        <w:gridCol w:w="822"/>
        <w:gridCol w:w="8776"/>
        <w:gridCol w:w="203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9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0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0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2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Соналы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82"/>
        <w:gridCol w:w="842"/>
        <w:gridCol w:w="8816"/>
        <w:gridCol w:w="20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 акима села Баршино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800"/>
        <w:gridCol w:w="8851"/>
        <w:gridCol w:w="21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Жанбобек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840"/>
        <w:gridCol w:w="8811"/>
        <w:gridCol w:w="209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12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Куланутпес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78"/>
        <w:gridCol w:w="777"/>
        <w:gridCol w:w="8765"/>
        <w:gridCol w:w="212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Ткенекты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00"/>
        <w:gridCol w:w="820"/>
        <w:gridCol w:w="8790"/>
        <w:gridCol w:w="213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Талдысай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19"/>
        <w:gridCol w:w="779"/>
        <w:gridCol w:w="779"/>
        <w:gridCol w:w="8872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10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