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6fab" w14:textId="85f6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25 февраля 2010 года N 04/04 "Об организации оплачиваемых общественных работ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7 июля 2010 года N 12/08. Зарегистрировано Управлением юстиции Нуринского района Карагандинской области 9 августа 2010 года N 8-14-123.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связи с выделением дополнительных денежных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февраля 2010 года N 04/04 "Об организации оплачиваемых общественных работ на 2010 год" (зарегистрировано в Реестре государственной регистрации нормативных правовых актов за N 8-14-114, опубликовано в районной газете "Нура" от 20 марта 2010 года N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07.07.2010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Т.Ш. Кульмагамбетов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07.07.2010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инспектор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А.В. Цой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07.07.2010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12/08 от 7 июля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04/04 от 25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предприятий, организаций, учреждений Нуринского района, организующих общественные работы на 2010 год, виды и объемы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500"/>
        <w:gridCol w:w="2050"/>
        <w:gridCol w:w="2764"/>
        <w:gridCol w:w="1521"/>
        <w:gridCol w:w="1541"/>
        <w:gridCol w:w="2092"/>
        <w:gridCol w:w="1970"/>
      </w:tblGrid>
      <w:tr>
        <w:trPr>
          <w:trHeight w:val="17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</w:t>
            </w:r>
          </w:p>
        </w:tc>
      </w:tr>
      <w:tr>
        <w:trPr>
          <w:trHeight w:val="21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Нуринскому району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разноске извещений и корреспонденции, и подшивка документов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52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проведении республиканских и региональных общественных компаний (опрос общественного мнения и участие в переписи);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2230864</w:t>
            </w:r>
          </w:p>
        </w:tc>
      </w:tr>
      <w:tr>
        <w:trPr>
          <w:trHeight w:val="3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организации жилищно-коммунального хозяйства по уборке территории населенного пункта (вывоз мусора, побелка, покраска);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поселка (озеленение и благоустройство);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служба;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населения;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организации масштабных мероприятий культурного назначения (спортивные соревнования и фестивали);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инфраструктуры поселка;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проведении праздников по случаю знаменательных и юбилейных дат;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реконструкция детских площадок;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в идентификации животных;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в охране общественного порядка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суд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и подшивка документов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0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Нуринского района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разноске повесток, корреспонденции и подшивка документов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</w:tr>
      <w:tr>
        <w:trPr>
          <w:trHeight w:val="55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Нуринского района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служба;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населения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Нуринского района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разноске повесток, корреспонденции и подшивка документов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9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Нуринского района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работе с архивом и подшивка документов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97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содержанию и уходу одиноких и оставшихся без попечения пожилых людей"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сестра милосердия;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448560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служба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 К. Мынбаева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Кертинды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97304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Ахметаул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организации масштабных мероприятий культурного назначения (спортивные соревнования и фестивали);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22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