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d3c8" w14:textId="c7dd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22 сессии Нуринского районного маслихата от 22 декабря 2009 года N 231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31 сессии Нуринского районного маслихата Карагандинской области от 5 ноября 2010 года N 301. Зарегистрировано Управлением юстиции Нуринского района Карагандинской области 19 ноября 2010 года N 8-14-131. Утратило силу - письмо аппарата Нуринского районного маслихата Карагандинской области от 06 апреля 2011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 аппарата Нуринского районного маслихата Карагандинской области от 06.04.2011 N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Нуринского районного маслихата от 22 декабря 2009 года N 231 "О районном бюджете на 2010-2012 годы" (зарегистрировано в Реестре государственной регистрации нормативных правовых актов за N 8-14-108, опубликовано в газете "Нұра" от 26 декабря 2009 года N 53 (5136),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24 сессии Нуринского районного маслихата от 19 февраля 2010 года N 248 "О внесении изменений в решение 22 сессии Нуринского районного маслихата от 22 декабря 2009 года N 231 "О районном бюджете на 2010-2012 годы" (зарегистрировано в Реестре государственной регистрации нормативных правовых актов за N 8-14-115, опубликовано в газете "Нұра" от 20 марта 2010 года N 12 (5148),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26 сессии Нуринского районного маслихата от 14 апреля 2010 года N 263 "О внесении изменений в решение 22 сессии Нуринского районного маслихата от 22 декабря 2009 года N 231 "О районном бюджете на 2010-2012 годы" (зарегистрировано в Реестре государственной регистрации нормативных правовых актов за N 8-14-118, опубликовано в газете "Нұра" от 24 апреля 2010 года N 17 (5153),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28 сессии Нуринского районного маслихата от 18 августа 2010 года N 276 "О внесении изменений в решение 22 сессии Нуринского районного маслихата от 22 декабря 2009 года N 231 "О районном бюджете на 2010-2012 годы" (зарегистрировано в Реестре государственной регистрации нормативных правовых актов за N 8-14-125, опубликовано в газете "Нұра" от 18 сентября 2010 года N 38 (5173), внесены изменения и дополнение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29 сессии Нуринского районного маслихата от 14 сентября 2010 года N 283 "О внесении изменений и дополнения в решение 22 сессии Нуринского районного маслихата от 22 декабря 2009 года N 231 "О районном бюджете на 2010-2012 годы" (зарегистрировано в Реестре государственной регистрации нормативных правовых актов за N 8-14-126, опубликовано в газете "Нұра" от 23 октября 2010 года N 43 (5178)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"2114001" заменить цифрами "2116193";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"254772" заменить цифрами "249452";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"881" заменить цифрами "4031";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"4129" заменить цифрами "6299";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"1854219" заменить цифрами "1856411";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"2119093" заменить цифрами "2121285";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"16023" заменить цифрами "15667";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"0" заменить цифрами "356";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"минус 21115" заменить цифрами "минус 20759";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"0" заменить цифрами "356";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"381817" заменить цифрами "384009";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"16623" заменить цифрами "16611";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"12291" заменить цифрами "12285";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подпункте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"315"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подпункте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"181091" заменить цифрами "183616";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"3928" заменить цифрами "0".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ноября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231 от 22 декабря 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81"/>
        <w:gridCol w:w="520"/>
        <w:gridCol w:w="622"/>
        <w:gridCol w:w="9958"/>
        <w:gridCol w:w="177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2116193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249452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50537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80523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6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21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12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16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1856411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1856411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1856411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1377196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517"/>
        <w:gridCol w:w="820"/>
        <w:gridCol w:w="780"/>
        <w:gridCol w:w="9334"/>
        <w:gridCol w:w="177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2121285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222022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194141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</w:t>
            </w:r>
          </w:p>
        </w:tc>
      </w:tr>
      <w:tr>
        <w:trPr>
          <w:trHeight w:val="6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150959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150959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</w:t>
            </w:r>
          </w:p>
        </w:tc>
      </w:tr>
      <w:tr>
        <w:trPr>
          <w:trHeight w:val="10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9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1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10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1197783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1142283</w:t>
            </w:r>
          </w:p>
        </w:tc>
      </w:tr>
      <w:tr>
        <w:trPr>
          <w:trHeight w:val="6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1139852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1129368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39206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39206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31961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84655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73366</w:t>
            </w:r>
          </w:p>
        </w:tc>
      </w:tr>
      <w:tr>
        <w:trPr>
          <w:trHeight w:val="6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73366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</w:t>
            </w:r>
          </w:p>
        </w:tc>
      </w:tr>
      <w:tr>
        <w:trPr>
          <w:trHeight w:val="9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</w:p>
        </w:tc>
      </w:tr>
      <w:tr>
        <w:trPr>
          <w:trHeight w:val="12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7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261132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47264</w:t>
            </w:r>
          </w:p>
        </w:tc>
      </w:tr>
      <w:tr>
        <w:trPr>
          <w:trHeight w:val="6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47264</w:t>
            </w:r>
          </w:p>
        </w:tc>
      </w:tr>
      <w:tr>
        <w:trPr>
          <w:trHeight w:val="6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43264</w:t>
            </w:r>
          </w:p>
        </w:tc>
      </w:tr>
      <w:tr>
        <w:trPr>
          <w:trHeight w:val="6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194886</w:t>
            </w:r>
          </w:p>
        </w:tc>
      </w:tr>
      <w:tr>
        <w:trPr>
          <w:trHeight w:val="6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192730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192730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18982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18982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129217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62259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62259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62259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47479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47479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131008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– техническое оснащение государственных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43984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43984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43396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43396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6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6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53586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53586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53586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53303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1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1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-20759</w:t>
            </w:r>
          </w:p>
        </w:tc>
      </w:tr>
      <w:tr>
        <w:trPr>
          <w:trHeight w:val="6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1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676"/>
        <w:gridCol w:w="797"/>
        <w:gridCol w:w="9988"/>
        <w:gridCol w:w="176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гос. бюджета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поселка Киевка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798"/>
        <w:gridCol w:w="798"/>
        <w:gridCol w:w="859"/>
        <w:gridCol w:w="9081"/>
        <w:gridCol w:w="1606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48215</w:t>
            </w:r>
          </w:p>
        </w:tc>
      </w:tr>
      <w:tr>
        <w:trPr>
          <w:trHeight w:val="4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9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9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12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</w:p>
        </w:tc>
      </w:tr>
      <w:tr>
        <w:trPr>
          <w:trHeight w:val="12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  <w:tr>
        <w:trPr>
          <w:trHeight w:val="9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  <w:tr>
        <w:trPr>
          <w:trHeight w:val="9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  <w:tr>
        <w:trPr>
          <w:trHeight w:val="16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Пржевальское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739"/>
        <w:gridCol w:w="800"/>
        <w:gridCol w:w="820"/>
        <w:gridCol w:w="9294"/>
        <w:gridCol w:w="162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10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10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13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0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2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9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10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15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231 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Майоровка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21"/>
        <w:gridCol w:w="822"/>
        <w:gridCol w:w="802"/>
        <w:gridCol w:w="9281"/>
        <w:gridCol w:w="16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10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12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4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4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Изенда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21"/>
        <w:gridCol w:w="782"/>
        <w:gridCol w:w="802"/>
        <w:gridCol w:w="9261"/>
        <w:gridCol w:w="167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3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10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10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13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0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9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0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Куланотпес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60"/>
        <w:gridCol w:w="801"/>
        <w:gridCol w:w="841"/>
        <w:gridCol w:w="9167"/>
        <w:gridCol w:w="1691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</w:t>
            </w:r>
          </w:p>
        </w:tc>
      </w:tr>
      <w:tr>
        <w:trPr>
          <w:trHeight w:val="9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</w:t>
            </w:r>
          </w:p>
        </w:tc>
      </w:tr>
      <w:tr>
        <w:trPr>
          <w:trHeight w:val="9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</w:t>
            </w:r>
          </w:p>
        </w:tc>
      </w:tr>
      <w:tr>
        <w:trPr>
          <w:trHeight w:val="9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</w:t>
            </w:r>
          </w:p>
        </w:tc>
      </w:tr>
      <w:tr>
        <w:trPr>
          <w:trHeight w:val="4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4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9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12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Жараспай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41"/>
        <w:gridCol w:w="822"/>
        <w:gridCol w:w="802"/>
        <w:gridCol w:w="9161"/>
        <w:gridCol w:w="167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12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3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4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9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4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Кобетей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57"/>
        <w:gridCol w:w="859"/>
        <w:gridCol w:w="778"/>
        <w:gridCol w:w="9201"/>
        <w:gridCol w:w="176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10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9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10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Балыктыкуль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759"/>
        <w:gridCol w:w="820"/>
        <w:gridCol w:w="840"/>
        <w:gridCol w:w="8932"/>
        <w:gridCol w:w="1810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9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10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13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3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Акмешит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82"/>
        <w:gridCol w:w="824"/>
        <w:gridCol w:w="845"/>
        <w:gridCol w:w="9147"/>
        <w:gridCol w:w="184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10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10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12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0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Байтуган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18"/>
        <w:gridCol w:w="800"/>
        <w:gridCol w:w="860"/>
        <w:gridCol w:w="9254"/>
        <w:gridCol w:w="185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</w:t>
            </w:r>
          </w:p>
        </w:tc>
      </w:tr>
      <w:tr>
        <w:trPr>
          <w:trHeight w:val="10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</w:t>
            </w:r>
          </w:p>
        </w:tc>
      </w:tr>
      <w:tr>
        <w:trPr>
          <w:trHeight w:val="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</w:t>
            </w:r>
          </w:p>
        </w:tc>
      </w:tr>
      <w:tr>
        <w:trPr>
          <w:trHeight w:val="13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10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4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аула имени Карима Мынбаева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57"/>
        <w:gridCol w:w="778"/>
        <w:gridCol w:w="819"/>
        <w:gridCol w:w="9161"/>
        <w:gridCol w:w="1888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9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10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12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9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Соналы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38"/>
        <w:gridCol w:w="819"/>
        <w:gridCol w:w="798"/>
        <w:gridCol w:w="8979"/>
        <w:gridCol w:w="188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4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11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9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12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 акима села Баршино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779"/>
        <w:gridCol w:w="800"/>
        <w:gridCol w:w="800"/>
        <w:gridCol w:w="9012"/>
        <w:gridCol w:w="189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4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</w:t>
            </w:r>
          </w:p>
        </w:tc>
      </w:tr>
      <w:tr>
        <w:trPr>
          <w:trHeight w:val="11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</w:t>
            </w:r>
          </w:p>
        </w:tc>
      </w:tr>
      <w:tr>
        <w:trPr>
          <w:trHeight w:val="10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</w:t>
            </w:r>
          </w:p>
        </w:tc>
      </w:tr>
      <w:tr>
        <w:trPr>
          <w:trHeight w:val="14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</w:t>
            </w:r>
          </w:p>
        </w:tc>
      </w:tr>
      <w:tr>
        <w:trPr>
          <w:trHeight w:val="4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7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9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10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4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10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4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Жанбобек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59"/>
        <w:gridCol w:w="779"/>
        <w:gridCol w:w="820"/>
        <w:gridCol w:w="8973"/>
        <w:gridCol w:w="189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9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9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12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9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9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12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Куланутпес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57"/>
        <w:gridCol w:w="839"/>
        <w:gridCol w:w="778"/>
        <w:gridCol w:w="9101"/>
        <w:gridCol w:w="190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10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9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13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6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9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10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Ткенекты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17"/>
        <w:gridCol w:w="797"/>
        <w:gridCol w:w="858"/>
        <w:gridCol w:w="9027"/>
        <w:gridCol w:w="188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10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10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13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ноября 2010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Талдысай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77"/>
        <w:gridCol w:w="777"/>
        <w:gridCol w:w="777"/>
        <w:gridCol w:w="9047"/>
        <w:gridCol w:w="184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10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12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10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9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