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1aaa" w14:textId="b291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25 февраля 2010 года N 04/04 "Об организации оплачиваемых общественных работ на 2010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26 ноября 2010 года N 25/01. Зарегистрировано Управлением юстиции Нуринского района Карагандинской области 8 декабря 2010 года N 8-14-132. Утратило силу - постановлением акимата Нуринского района Карагандинской области от 20 декабря 2010 года N 27/03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20.12.2010 N 27/03.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N 836 "О мерах по реализации Закона Республики Казахстан от 23 января 2001 года "О занятости населения" и в связи с выделением дополнительных денежных средств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25 февраля 2010 года N 04/04 "Об организации оплачиваемых общественных работ на 2010 год" (зарегистрировано в Реестре государственной регистрации нормативных правовых актов за N 8-14-114, опубликовано в районной газете "Нура" от 20 марта 2010 года N 12)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_______________К.Ш. Жолболдин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26.11.2010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Нуринскому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____________Т.Ш. Кульмагамбетов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26.11.2010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по Нуринскому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____________А.В. Цой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26.11.2010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25/01 от 26 ноября 2010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04/04 от 25 февраля 2010 года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предприятий, организаций, учреждений Нуринского района, организующих общественные работы на 2010 год, виды и объемы работ: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1615"/>
        <w:gridCol w:w="3041"/>
        <w:gridCol w:w="2471"/>
        <w:gridCol w:w="1594"/>
        <w:gridCol w:w="1879"/>
        <w:gridCol w:w="1550"/>
        <w:gridCol w:w="1420"/>
      </w:tblGrid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поселков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предприятий и учреждений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общественных работ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 (месяц)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оплаты труда (тенге)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(тенге)</w:t>
            </w:r>
          </w:p>
        </w:tc>
      </w:tr>
      <w:tr>
        <w:trPr>
          <w:trHeight w:val="17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Нуринскому району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 и корреспонденции, и подшивка документов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3675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Киевка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компаний (опрос общественного мнения и участие в переписи);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179424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2730864</w:t>
            </w:r>
          </w:p>
        </w:tc>
      </w:tr>
      <w:tr>
        <w:trPr>
          <w:trHeight w:val="20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организации жилищно-коммунального хозяйства по уборке территории населенного пункта (вывоз мусора, побелка, покраска);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(озеленение и благоустройство);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служба;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населения;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 (спортивные соревнования и фестивали);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поселка;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праздников по случаю знаменательных и юбилейных дат;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детских площадок;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идентификации животных;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общественного порядка;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районный суд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повесток, корреспонденции и подшивка документов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17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Нуринского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повесток, корреспонденции и подшивка документов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358848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358848</w:t>
            </w:r>
          </w:p>
        </w:tc>
      </w:tr>
      <w:tr>
        <w:trPr>
          <w:trHeight w:val="51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Нуринского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служба;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269136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269136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 исполнительная инспекция Нуринского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повесток, корреспонденции и подшивка документов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9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Нуринского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архивом и подшивка документов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249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«По содержанию и уходу одиноких и оставшихся без попечения пожилых людей»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сестра милосердия;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К. Мынбаева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им. К. Мынбаева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74760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Жараспай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Жараспай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74760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Кертинды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Кертинды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22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Акмешит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Акмешит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22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Баршино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Баршино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198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Кобетей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Кобетей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104664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Майоровка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Майоровка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104664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Изенда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Изенда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198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Куланотпес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Куланотпес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97304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Куланутпес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Куланутпес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74760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Тассуат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104664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Ахметаул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Ахметаул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22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Заречное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22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Жанбобек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Жанбобек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22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Шубарколь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Шубарколь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198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Байтуган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Байтуган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179424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Ткенекты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Ткенекты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22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Шахтер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Шахтер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</w:t>
            </w:r>
          </w:p>
        </w:tc>
      </w:tr>
      <w:tr>
        <w:trPr>
          <w:trHeight w:val="22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Карой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Карой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89712</w:t>
            </w:r>
          </w:p>
        </w:tc>
      </w:tr>
      <w:tr>
        <w:trPr>
          <w:trHeight w:val="22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Соналы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Соналы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59808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