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2c29" w14:textId="2102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Нуринского районного маслихата Карагандинской области от 22 декабря 2010 года N 308. Зарегистрировано Управлением юстиции Нуринского района Карагандинской области 24 декабря 2010 года N 8-14-134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3263717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- 301246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капитала- 3310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- 2957871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- 3172334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- 119504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- 120543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28121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28121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- 120543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- 104285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- 11863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Нуринского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11.08.2011 </w:t>
      </w:r>
      <w:r>
        <w:rPr>
          <w:rFonts w:ascii="Times New Roman"/>
          <w:b w:val="false"/>
          <w:i w:val="false"/>
          <w:color w:val="000000"/>
          <w:sz w:val="28"/>
        </w:rPr>
        <w:t>N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10.10.2011 </w:t>
      </w:r>
      <w:r>
        <w:rPr>
          <w:rFonts w:ascii="Times New Roman"/>
          <w:b w:val="false"/>
          <w:i w:val="false"/>
          <w:color w:val="000000"/>
          <w:sz w:val="28"/>
        </w:rPr>
        <w:t>N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16.11.2011 </w:t>
      </w:r>
      <w:r>
        <w:rPr>
          <w:rFonts w:ascii="Times New Roman"/>
          <w:b w:val="false"/>
          <w:i w:val="false"/>
          <w:color w:val="000000"/>
          <w:sz w:val="28"/>
        </w:rPr>
        <w:t>N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08.12.2011 </w:t>
      </w:r>
      <w:r>
        <w:rPr>
          <w:rFonts w:ascii="Times New Roman"/>
          <w:b w:val="false"/>
          <w:i w:val="false"/>
          <w:color w:val="000000"/>
          <w:sz w:val="28"/>
        </w:rPr>
        <w:t>N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расходов районного бюджета на 2011 год предусмотрены целевые текущие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расходов районного бюджета на 2011 год предусмотрены целевые текущие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2011 год специалистам образования, культуры и социального обеспечения работающим в аульной (сельской) местности и имеющих право на повышенные процентов должностные оклады и тарифные ставки на двадцать пять процентов за счет районного бюджета (согласно перечня должностей, определенного постановлением акимата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Нуринского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22.06.2011 </w:t>
      </w:r>
      <w:r>
        <w:rPr>
          <w:rFonts w:ascii="Times New Roman"/>
          <w:b w:val="false"/>
          <w:i w:val="false"/>
          <w:color w:val="000000"/>
          <w:sz w:val="28"/>
        </w:rPr>
        <w:t>N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16.11.2011 </w:t>
      </w:r>
      <w:r>
        <w:rPr>
          <w:rFonts w:ascii="Times New Roman"/>
          <w:b w:val="false"/>
          <w:i w:val="false"/>
          <w:color w:val="000000"/>
          <w:sz w:val="28"/>
        </w:rPr>
        <w:t>N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района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районных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составе расходов районного бюджета средства на реализацию Закона "О местном государственном управлении и самоуправлении"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Курманов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декабря 2010 год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08.12.2011 N 395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59"/>
        <w:gridCol w:w="416"/>
        <w:gridCol w:w="10872"/>
        <w:gridCol w:w="17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3263717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301246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98198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71547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8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2957871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2957871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84"/>
        <w:gridCol w:w="698"/>
        <w:gridCol w:w="698"/>
        <w:gridCol w:w="9892"/>
        <w:gridCol w:w="17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(тысяч тенге)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3172334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306101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270744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73281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42228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31053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184243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181093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8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1453308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 за квалификационную категорию учителям школ и воспитателям организаций образования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1399746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1397368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1384606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67326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67326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10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961070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844123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84573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84573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5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5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6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120543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</w:p>
        </w:tc>
      </w:tr>
      <w:tr>
        <w:trPr>
          <w:trHeight w:val="7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489"/>
        <w:gridCol w:w="338"/>
        <w:gridCol w:w="489"/>
        <w:gridCol w:w="10476"/>
        <w:gridCol w:w="183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(тысяч тенге)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273"/>
        <w:gridCol w:w="273"/>
        <w:gridCol w:w="273"/>
        <w:gridCol w:w="10945"/>
        <w:gridCol w:w="19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(тысяч тенге)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1"/>
        <w:gridCol w:w="774"/>
        <w:gridCol w:w="709"/>
        <w:gridCol w:w="9968"/>
        <w:gridCol w:w="186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(тысяч тенге)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-28121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104287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103841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 ,выданных из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64"/>
        <w:gridCol w:w="528"/>
        <w:gridCol w:w="401"/>
        <w:gridCol w:w="10179"/>
        <w:gridCol w:w="196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2375023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319102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89261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63480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6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36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40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108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9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9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46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15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15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83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2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55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7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2046185</w:t>
            </w:r>
          </w:p>
        </w:tc>
      </w:tr>
      <w:tr>
        <w:trPr>
          <w:trHeight w:val="64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2046185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2046185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59"/>
        <w:gridCol w:w="768"/>
        <w:gridCol w:w="725"/>
        <w:gridCol w:w="9742"/>
        <w:gridCol w:w="197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(тыс. тенге)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2375023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308212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272196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44459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44459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213764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213764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1588734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43840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1539649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1536735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1518670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8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75473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10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</w:t>
            </w:r>
          </w:p>
        </w:tc>
      </w:tr>
      <w:tr>
        <w:trPr>
          <w:trHeight w:val="10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13416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58693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58693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58693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225792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127381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73466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73466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8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50239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25143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489"/>
        <w:gridCol w:w="683"/>
        <w:gridCol w:w="640"/>
        <w:gridCol w:w="9906"/>
        <w:gridCol w:w="200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(тыс. тенге)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28"/>
        <w:gridCol w:w="543"/>
        <w:gridCol w:w="606"/>
        <w:gridCol w:w="9738"/>
        <w:gridCol w:w="196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(тыс. тенге)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523"/>
        <w:gridCol w:w="460"/>
        <w:gridCol w:w="10003"/>
        <w:gridCol w:w="194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(тыс. тенге)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399"/>
        <w:gridCol w:w="420"/>
        <w:gridCol w:w="462"/>
        <w:gridCol w:w="10191"/>
        <w:gridCol w:w="19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2438728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332949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99441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88464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121519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121519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121519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95514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67928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9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2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6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15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7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12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9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2095363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2095363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2095363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336"/>
        <w:gridCol w:w="744"/>
        <w:gridCol w:w="767"/>
        <w:gridCol w:w="9676"/>
        <w:gridCol w:w="197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(тыс. тенге)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2438729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308706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46028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46028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219700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</w:p>
        </w:tc>
      </w:tr>
      <w:tr>
        <w:trPr>
          <w:trHeight w:val="4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</w:p>
        </w:tc>
      </w:tr>
      <w:tr>
        <w:trPr>
          <w:trHeight w:val="8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1638261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44825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44825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44825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1588191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1585102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1566663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8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76750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10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</w:p>
        </w:tc>
      </w:tr>
      <w:tr>
        <w:trPr>
          <w:trHeight w:val="10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60662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60662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60662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230881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127099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127099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7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87803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8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20807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53478</w:t>
            </w:r>
          </w:p>
        </w:tc>
      </w:tr>
      <w:tr>
        <w:trPr>
          <w:trHeight w:val="5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33896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33896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5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489"/>
        <w:gridCol w:w="683"/>
        <w:gridCol w:w="640"/>
        <w:gridCol w:w="9906"/>
        <w:gridCol w:w="200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(тыс. тенге)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28"/>
        <w:gridCol w:w="543"/>
        <w:gridCol w:w="606"/>
        <w:gridCol w:w="9738"/>
        <w:gridCol w:w="196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(тыс. тенге)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25"/>
        <w:gridCol w:w="568"/>
        <w:gridCol w:w="9883"/>
        <w:gridCol w:w="19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(тыс. тенге)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из республиканского бюджета на 2011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29.03.2011 N 333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0"/>
        <w:gridCol w:w="1750"/>
      </w:tblGrid>
      <w:tr>
        <w:trPr>
          <w:trHeight w:val="6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219514</w:t>
            </w:r>
          </w:p>
        </w:tc>
      </w:tr>
      <w:tr>
        <w:trPr>
          <w:trHeight w:val="6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4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мер государственной поддержки участникам Программы занятости 2020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9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деятельности центров занятости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64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специалистам социальной сферы сельских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90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среднего общего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69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среднего общего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93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оставшегося без попечения родителей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97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60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</w:tr>
      <w:tr>
        <w:trPr>
          <w:trHeight w:val="60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 на 2011-2015 годы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915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600" w:hRule="atLeast"/>
        </w:trPr>
        <w:tc>
          <w:tcPr>
            <w:tcW w:w="1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на строительство и (или) приобретение жилья, в рамках Программы занятости 2020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из областного бюджета на 2011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3"/>
        <w:gridCol w:w="1867"/>
      </w:tblGrid>
      <w:tr>
        <w:trPr>
          <w:trHeight w:val="63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6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2011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2"/>
        <w:gridCol w:w="1648"/>
      </w:tblGrid>
      <w:tr>
        <w:trPr>
          <w:trHeight w:val="510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784260</w:t>
            </w:r>
          </w:p>
        </w:tc>
      </w:tr>
      <w:tr>
        <w:trPr>
          <w:trHeight w:val="510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</w:t>
            </w:r>
          </w:p>
        </w:tc>
      </w:tr>
      <w:tr>
        <w:trPr>
          <w:trHeight w:val="645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развитие,обустройство и (или ) приобретение инженерно-коммуникационной инфраструктуры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</w:p>
        </w:tc>
      </w:tr>
      <w:tr>
        <w:trPr>
          <w:trHeight w:val="645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28484</w:t>
            </w:r>
          </w:p>
        </w:tc>
      </w:tr>
      <w:tr>
        <w:trPr>
          <w:trHeight w:val="450" w:hRule="atLeast"/>
        </w:trPr>
        <w:tc>
          <w:tcPr>
            <w:tcW w:w="1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бюджета района на 2011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60"/>
        <w:gridCol w:w="749"/>
        <w:gridCol w:w="728"/>
        <w:gridCol w:w="1127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Пржевальское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95"/>
        <w:gridCol w:w="845"/>
        <w:gridCol w:w="802"/>
        <w:gridCol w:w="9244"/>
        <w:gridCol w:w="172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8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Тассуат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80"/>
        <w:gridCol w:w="737"/>
        <w:gridCol w:w="758"/>
        <w:gridCol w:w="9251"/>
        <w:gridCol w:w="1717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8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Майоровка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78"/>
        <w:gridCol w:w="778"/>
        <w:gridCol w:w="715"/>
        <w:gridCol w:w="9258"/>
        <w:gridCol w:w="1715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11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8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8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79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Шахтер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57"/>
        <w:gridCol w:w="693"/>
        <w:gridCol w:w="693"/>
        <w:gridCol w:w="9407"/>
        <w:gridCol w:w="171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8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Изенда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37"/>
        <w:gridCol w:w="694"/>
        <w:gridCol w:w="737"/>
        <w:gridCol w:w="9379"/>
        <w:gridCol w:w="171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8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Ахметауыл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693"/>
        <w:gridCol w:w="715"/>
        <w:gridCol w:w="736"/>
        <w:gridCol w:w="9386"/>
        <w:gridCol w:w="171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3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100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8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8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8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Куланотпес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652"/>
        <w:gridCol w:w="737"/>
        <w:gridCol w:w="758"/>
        <w:gridCol w:w="9400"/>
        <w:gridCol w:w="171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8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5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Жараспай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736"/>
        <w:gridCol w:w="736"/>
        <w:gridCol w:w="9365"/>
        <w:gridCol w:w="175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Кобетей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4"/>
        <w:gridCol w:w="736"/>
        <w:gridCol w:w="693"/>
        <w:gridCol w:w="9367"/>
        <w:gridCol w:w="177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Балыктыкуль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51"/>
        <w:gridCol w:w="693"/>
        <w:gridCol w:w="693"/>
        <w:gridCol w:w="9450"/>
        <w:gridCol w:w="1800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Акмешит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08.12.2011 N 395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5"/>
        <w:gridCol w:w="715"/>
        <w:gridCol w:w="693"/>
        <w:gridCol w:w="9641"/>
        <w:gridCol w:w="1821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8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8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7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Байтуган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630"/>
        <w:gridCol w:w="693"/>
        <w:gridCol w:w="693"/>
        <w:gridCol w:w="9365"/>
        <w:gridCol w:w="1842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5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5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36"/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аула имени К. Мынбаева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651"/>
        <w:gridCol w:w="693"/>
        <w:gridCol w:w="693"/>
        <w:gridCol w:w="9344"/>
        <w:gridCol w:w="184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8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8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8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7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Кертенды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652"/>
        <w:gridCol w:w="737"/>
        <w:gridCol w:w="737"/>
        <w:gridCol w:w="9210"/>
        <w:gridCol w:w="186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7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</w:tbl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Заречное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73"/>
        <w:gridCol w:w="694"/>
        <w:gridCol w:w="716"/>
        <w:gridCol w:w="9273"/>
        <w:gridCol w:w="188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12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8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Щербаковское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08.12.2011 N 395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87"/>
        <w:gridCol w:w="736"/>
        <w:gridCol w:w="693"/>
        <w:gridCol w:w="9578"/>
        <w:gridCol w:w="180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8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Карой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37"/>
        <w:gridCol w:w="716"/>
        <w:gridCol w:w="716"/>
        <w:gridCol w:w="9144"/>
        <w:gridCol w:w="190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7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78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8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6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Соналы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94"/>
        <w:gridCol w:w="737"/>
        <w:gridCol w:w="694"/>
        <w:gridCol w:w="9145"/>
        <w:gridCol w:w="190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3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78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8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3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 акима села Баршино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833"/>
        <w:gridCol w:w="773"/>
        <w:gridCol w:w="8673"/>
        <w:gridCol w:w="205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8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8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7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Жанбобек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37"/>
        <w:gridCol w:w="716"/>
        <w:gridCol w:w="737"/>
        <w:gridCol w:w="8996"/>
        <w:gridCol w:w="203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8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Куланутпес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694"/>
        <w:gridCol w:w="695"/>
        <w:gridCol w:w="758"/>
        <w:gridCol w:w="8997"/>
        <w:gridCol w:w="2058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79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5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</w:tbl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Ткенекты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22"/>
        <w:gridCol w:w="801"/>
        <w:gridCol w:w="716"/>
        <w:gridCol w:w="8804"/>
        <w:gridCol w:w="207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8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8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8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села Талдысай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43"/>
        <w:gridCol w:w="737"/>
        <w:gridCol w:w="780"/>
        <w:gridCol w:w="8783"/>
        <w:gridCol w:w="207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8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54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82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1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поселка Киевка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884"/>
        <w:gridCol w:w="800"/>
        <w:gridCol w:w="778"/>
        <w:gridCol w:w="8686"/>
        <w:gridCol w:w="2096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77773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6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5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82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58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3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значения,поселках,аулах(селах),аульных(сельских)округах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308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2011 год аппарата акима поселка Шубаркуль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16.11.2011 N 387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695"/>
        <w:gridCol w:w="802"/>
        <w:gridCol w:w="759"/>
        <w:gridCol w:w="8882"/>
        <w:gridCol w:w="212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8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8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