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2c2ad7" w14:textId="f2c2ad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ставок разовых талонов на эпизодические виды деятельности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32 сессии Нуринского районного маслихата Карагандинской области от 22 декабря 2010 года N 313. Зарегистрировано Управлением юстиции Нуринского района Карагандинской области 13 января 2011 года N 8-14-140. Утратило силу - решением II сессии Нуринского районного маслихата Карагандинской области от 16 февраля 2012 года N 18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2 сессии Нуринского районного маслихата Карагандинской области от 16.02.2012 N 18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а также </w:t>
      </w:r>
      <w:r>
        <w:rPr>
          <w:rFonts w:ascii="Times New Roman"/>
          <w:b w:val="false"/>
          <w:i w:val="false"/>
          <w:color w:val="000000"/>
          <w:sz w:val="28"/>
        </w:rPr>
        <w:t>пункта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36 Закона Республики Казахстан от 10 декабря 2008 года "О введении в действие кодекса Республики Казахстан "О налогах и других обязательных платежах в бюджет" (Налоговый кодекс)"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На основе среднедневных данных хронометражных наблюдений и обследований, проведенных налоговым органом, вида, условий осуществления предпринимательской деятельности установить 4 вида эпизодической деятельности на основе разовых талонов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приложений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районного маслихата возложить на постоянную комиссию по бюджету, финансам, промышленности, строительству, пассажирскому транспорту, жилищно-коммунальному хозяйству, аграрным вопросам и экологии (Г. Прокоп).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22 сессии Нуринского районного маслихата от 22 декабря 2009 года N 236 "Об установлении ставок разовых талонов на эпизодические виды деятельности" (зарегистрировано в Реестре государственной регистрации нормативных правовых актов за N 8-14-112 от 18 января 2010 года, опубликовано в газете "Нұра" за N 4 (5140) от 23 января 2010 года) признать утратившим силу.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С. Курманов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районного маслихата              Е. Туранов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32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Нуринского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декабря 2010 года N 313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7"/>
        <w:gridCol w:w="8553"/>
        <w:gridCol w:w="4880"/>
      </w:tblGrid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предпринимательской деятельности, носящих эпизодический характер</w:t>
            </w:r>
          </w:p>
        </w:tc>
        <w:tc>
          <w:tcPr>
            <w:tcW w:w="4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Стоимость разовых талонов (% от месячного расчетного показателя) за один день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(кроме стационарных точек):</w:t>
            </w:r>
          </w:p>
        </w:tc>
        <w:tc>
          <w:tcPr>
            <w:tcW w:w="4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Газеты и журналы</w:t>
            </w:r>
          </w:p>
        </w:tc>
        <w:tc>
          <w:tcPr>
            <w:tcW w:w="4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Семена, рассады (саженцы и деревья)</w:t>
            </w:r>
          </w:p>
        </w:tc>
        <w:tc>
          <w:tcPr>
            <w:tcW w:w="4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Бахчевые</w:t>
            </w:r>
          </w:p>
        </w:tc>
        <w:tc>
          <w:tcPr>
            <w:tcW w:w="4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Цветы, выращенные на дачах и приусадебных участках</w:t>
            </w:r>
          </w:p>
        </w:tc>
        <w:tc>
          <w:tcPr>
            <w:tcW w:w="4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Продукты питания, выращенные на приусадебных участках, садах, дачах</w:t>
            </w:r>
          </w:p>
        </w:tc>
        <w:tc>
          <w:tcPr>
            <w:tcW w:w="4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земельных участков владельцами личных тракторов</w:t>
            </w:r>
          </w:p>
        </w:tc>
        <w:tc>
          <w:tcPr>
            <w:tcW w:w="4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</w:tr>
    </w:tbl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32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Нуринского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декабря 2010 года N 313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55"/>
        <w:gridCol w:w="3130"/>
        <w:gridCol w:w="2420"/>
        <w:gridCol w:w="2780"/>
        <w:gridCol w:w="2995"/>
      </w:tblGrid>
      <w:tr>
        <w:trPr>
          <w:trHeight w:val="1080" w:hRule="atLeast"/>
        </w:trPr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рынка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Специализированный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торговых мест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торговых мест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Ставки сбора в % от месячного расчетного показателя за один день</w:t>
            </w:r>
          </w:p>
        </w:tc>
      </w:tr>
      <w:tr>
        <w:trPr>
          <w:trHeight w:val="525" w:hRule="atLeast"/>
        </w:trPr>
        <w:tc>
          <w:tcPr>
            <w:tcW w:w="26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Рынок Нуринского района</w:t>
            </w:r>
          </w:p>
        </w:tc>
        <w:tc>
          <w:tcPr>
            <w:tcW w:w="31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Продукты питания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прилавка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мяса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5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Молоко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Промышленные товары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прилавка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2,8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5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рук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</w:tbl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32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Нуринского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декабря 2010 года N 313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0"/>
        <w:gridCol w:w="3164"/>
        <w:gridCol w:w="4794"/>
        <w:gridCol w:w="4382"/>
      </w:tblGrid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объектов</w:t>
            </w:r>
          </w:p>
        </w:tc>
        <w:tc>
          <w:tcPr>
            <w:tcW w:w="4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Ставка сбора в % от месячного расчетного показателя за 1 голову</w:t>
            </w:r>
          </w:p>
        </w:tc>
        <w:tc>
          <w:tcPr>
            <w:tcW w:w="4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Стоимость за один день (тенге)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Лошади</w:t>
            </w:r>
          </w:p>
        </w:tc>
        <w:tc>
          <w:tcPr>
            <w:tcW w:w="4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0,05</w:t>
            </w:r>
          </w:p>
        </w:tc>
        <w:tc>
          <w:tcPr>
            <w:tcW w:w="4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КРС</w:t>
            </w:r>
          </w:p>
        </w:tc>
        <w:tc>
          <w:tcPr>
            <w:tcW w:w="4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0,03</w:t>
            </w:r>
          </w:p>
        </w:tc>
        <w:tc>
          <w:tcPr>
            <w:tcW w:w="4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Бараны</w:t>
            </w:r>
          </w:p>
        </w:tc>
        <w:tc>
          <w:tcPr>
            <w:tcW w:w="4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0,015</w:t>
            </w:r>
          </w:p>
        </w:tc>
        <w:tc>
          <w:tcPr>
            <w:tcW w:w="4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