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ff98" w14:textId="37ff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двадцать пятой сессии Осакаровского районного маслихата от 23 декабря 2009 года N 203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15 апреля 2010 года N 239. Зарегистрировано Управлением юстиции Осакаровского района Карагандинской области 06 мая 2010 года N 8-15-122.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8-15-115, опубликовано в газете "Сельский труженик" от 30 декабря 2009 года N 52 (7172),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двадцать девятой сессии Осакаровского районного маслихата от 25 марта 2010 года N 228 "О внесении изменений в решение двадцать пятой сессии Осакаровского районного маслихата от 23 декабря 2009 года N 203 "О районном бюджете на 2010-2012 годы" (зарегистрировано в Реестре государственной регистрации нормативных правовых актов за N 8-15-121, опубликовано в газете "Сельский труженик" от 3 апреля 2010 года N 13 (7185)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"2 159 995" заменить цифрами "2 235 136";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"434 136" заменить цифрами "446 684";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"1 715 959" заменить цифрами "1 778 555";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"2 228 072" заменить цифрами "2 303 213";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"124 212" заменить цифрами " 72 651".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Эммерих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15 апреля 2010 года N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Осакаровский</w:t>
      </w:r>
      <w:r>
        <w:rPr>
          <w:rFonts w:ascii="Times New Roman"/>
          <w:b/>
          <w:i w:val="false"/>
          <w:color w:val="000080"/>
          <w:sz w:val="28"/>
        </w:rPr>
        <w:t xml:space="preserve"> районный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92"/>
        <w:gridCol w:w="551"/>
        <w:gridCol w:w="10164"/>
        <w:gridCol w:w="2004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2235136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446681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97925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97925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144252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144252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1778555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1778555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738"/>
        <w:gridCol w:w="778"/>
        <w:gridCol w:w="819"/>
        <w:gridCol w:w="8817"/>
        <w:gridCol w:w="20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2303213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205200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184108</w:t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141546</w:t>
            </w:r>
          </w:p>
        </w:tc>
      </w:tr>
      <w:tr>
        <w:trPr>
          <w:trHeight w:val="7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141546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</w:t>
            </w:r>
          </w:p>
        </w:tc>
      </w:tr>
      <w:tr>
        <w:trPr>
          <w:trHeight w:val="11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11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12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9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1355984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58501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58501</w:t>
            </w:r>
          </w:p>
        </w:tc>
      </w:tr>
      <w:tr>
        <w:trPr>
          <w:trHeight w:val="6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58501</w:t>
            </w:r>
          </w:p>
        </w:tc>
      </w:tr>
      <w:tr>
        <w:trPr>
          <w:trHeight w:val="7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1218335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1218335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1182705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35630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79148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79148</w:t>
            </w:r>
          </w:p>
        </w:tc>
      </w:tr>
      <w:tr>
        <w:trPr>
          <w:trHeight w:val="9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10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61310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119825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106422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106422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29515</w:t>
            </w:r>
          </w:p>
        </w:tc>
      </w:tr>
      <w:tr>
        <w:trPr>
          <w:trHeight w:val="14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2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17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19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8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88694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</w:t>
            </w:r>
          </w:p>
        </w:tc>
      </w:tr>
      <w:tr>
        <w:trPr>
          <w:trHeight w:val="9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159041</w:t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8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26875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26875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62919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58482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1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252331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8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8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9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134408</w:t>
            </w:r>
          </w:p>
        </w:tc>
      </w:tr>
      <w:tr>
        <w:trPr>
          <w:trHeight w:val="9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89236</w:t>
            </w:r>
          </w:p>
        </w:tc>
      </w:tr>
      <w:tr>
        <w:trPr>
          <w:trHeight w:val="11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89236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14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7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11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6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8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8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9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10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72831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72831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72831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72651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8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7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722"/>
        <w:gridCol w:w="782"/>
        <w:gridCol w:w="9594"/>
        <w:gridCol w:w="205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39"/>
        <w:gridCol w:w="800"/>
        <w:gridCol w:w="880"/>
        <w:gridCol w:w="8710"/>
        <w:gridCol w:w="20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60"/>
        <w:gridCol w:w="739"/>
        <w:gridCol w:w="9572"/>
        <w:gridCol w:w="21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0"/>
        <w:gridCol w:w="2130"/>
      </w:tblGrid>
      <w:tr>
        <w:trPr>
          <w:trHeight w:val="315" w:hRule="atLeast"/>
        </w:trPr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-102203</w:t>
            </w:r>
          </w:p>
        </w:tc>
      </w:tr>
      <w:tr>
        <w:trPr>
          <w:trHeight w:val="435" w:hRule="atLeast"/>
        </w:trPr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15 апреля 2010 года N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из республиканского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7"/>
        <w:gridCol w:w="1943"/>
      </w:tblGrid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452156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262072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155958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 кредиты: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296198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 и химии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образования, институтов повышения квалификации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общеобразовательного заказа в дошкольных организациях образования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60037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30854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615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 - всего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 акима района в городе, города районного значения, поселка, аула (села), аульного (сельского) округа - всего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155958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155958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2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соответствие с региональной программой "Питьевые воды на 2002-2010 годы"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15 апреля 2010 года N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2009 года N 203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4"/>
        <w:gridCol w:w="2056"/>
      </w:tblGrid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Осакаровка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85551</w:t>
            </w:r>
          </w:p>
        </w:tc>
      </w:tr>
      <w:tr>
        <w:trPr>
          <w:trHeight w:val="5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</w:p>
        </w:tc>
      </w:tr>
      <w:tr>
        <w:trPr>
          <w:trHeight w:val="79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8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5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Молодежный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</w:p>
        </w:tc>
      </w:tr>
      <w:tr>
        <w:trPr>
          <w:trHeight w:val="49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9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8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сельского,водного,лесного,рыбного хозяйства,охраны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9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Батпактинского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39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Пионерского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</w:p>
        </w:tc>
      </w:tr>
      <w:tr>
        <w:trPr>
          <w:trHeight w:val="6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Есиль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6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9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Сункар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8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Маржанкульского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6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Озерного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3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Кундуздинского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52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</w:p>
        </w:tc>
      </w:tr>
      <w:tr>
        <w:trPr>
          <w:trHeight w:val="82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40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Николаевского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6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Карагайлы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6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43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8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Сарыозек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Дальнего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8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Звездного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Каратомарского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66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Шидертинского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6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8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Акбулак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6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87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Родниковского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6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7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63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82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Иртышского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8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Трудового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6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82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Мирного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64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8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40" w:hRule="atLeast"/>
        </w:trPr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