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4f9b" w14:textId="c314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1994 года рождения к призывному участку отдела по делам обороны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Осакаровского района Карагандинской области от 18 ноября 2010 года N 01. Зарегистрировано Управлением юстиции Осакаровского района Карагандинской области 21 декабря 2010 года N 8-15-132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подпункта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2010 года N 44 "Об утверждении Правил проведения военно-врачебной экспертизы и Положения об органах военно-врачебной экспертизы"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 - марте 2011 года приписку к призывному участку отдела по делам обороны Осакаровского района граждан мужского пола,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решения возложить на заместителя акима района Бикенова Нурлана Рахметуллиновича.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Р. Абдикеров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