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aa04d" w14:textId="7baa0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предприятий, организаций, учреждений города Приозерск организующих общественные работы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26 января 2010 года N 1/2. Зарегистрировано управлением юстиции города Балхаша Карагандинской области 04 февраля 2010 года N 8-4-167. Утратило силу - постановлением акимата города Приозерска Карагандинской области от 9 марта 2011 года N 5/15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Приозерска Карагандинской области от 09.03.2011 N 5/15.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местном государственном управлении и самоуправлении в Республике Казахстан"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занятости населения" от 23 января 2001 года, в соответствии с правилами организации и финансирования общественных работ,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июня 2001 года N 836 "О мерах по реализации Закона Республики Казахстан от 23 января 2001 года "О занятости населения", в целях повышения эффективности организации общественных работ, для обеспечения их временной занятостью и получения дохода безработными, преодоления бедности, сокращения масштабов и уровня безработицы, акимат города Приозерск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предприятий, организаций, учреждений города Приозерск организующих общественные работы на 2010 год (согласно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города Приозерск" (Медетбекова З.А.):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заключить договора на проведение общественных работ с организациями и учреждениями города, согласно утвержденного перечня, с указанием видов и конкретных условий общественных работ, размером оплаты труда участников, источников финансирования;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направление безработных в соответствии с утвержденным перечнем в пределах средств, предусмотренных в бюджете города на 2010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оплату труда безработных, направленных на общественные работы, производить путем зачисления на лицевые и карт счета безработных в банках второго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оплату труда безработных, направленных на общественные работы производить в размере одной минимальной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финансов города Приозерск" (Кушкаралиев К.К.) осуществлять финансирование общественных работ в соответствии с утвержденным бюджетом.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города Приозерск Казиеву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Приозерск                      Н. Бикиров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Приозерск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января 2010 года N 1/2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предприятий, организаций, учреждений города Приозерск организующих общественные работы на 2010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4179"/>
        <w:gridCol w:w="1701"/>
        <w:gridCol w:w="3560"/>
        <w:gridCol w:w="2043"/>
        <w:gridCol w:w="1745"/>
      </w:tblGrid>
      <w:tr>
        <w:trPr>
          <w:trHeight w:val="82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Источникфинансирования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работ, месяц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Приозерск Карагандинской области"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 документов сдаваемых в архив, размножение и рассылка документов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"Управление жилищно – коммунального реформирования"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саночистка города и озеленение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"Приозерская городская библиотека Карагандинской области"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работа с архивными документами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6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Приозерское отделение Государственного центра по выплате пенсий N 0805 Карагандинской области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 строит.- ремонт. работы, разноска уведомлений пенсионерам, приглашение получателей пособий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"Налоговый Департамент по Карагандинской области Налоговое управление по городу Приозерск"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населением, доставка уведомлений и квитанций по уплате налогов на имущество, транспортные средства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статистики города Приозерск Департамента статистики Карагандинской области"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работа интервьюера, по переписи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архивов и документации Карагандинской области Государственный архив города Приозерск"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работа с архивными документами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общеобразовательная школа N 1 города Приозерск"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работа с архивными документами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общеобразовательная школа N 2 города Приозерск"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работа с архивными документами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города Приозерск"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работа с архивными документами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"Приозерский участок судебных исполнителей"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извещений по исполнительным инстанциям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Приозерского городского Маслихата"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работа с архивными документами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"Карагандинская областная территориальная инспекция министерства сельского хозяйства Приозерская городская территориальная инспекция"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регистрация движения сельскохозяйственных животных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 Республики Казахстан комитет противопожарной службы Департамент противопожарной службы Карагандинской области отдел противопожарной службы города Приозерск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работа с архивными документами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государственного учреждения "Управление государственного санитарно - эпидемиологического надзора Карагандинской области" по городу Приозерску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работа с архивными документами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1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Приозерск Карагандинской области"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актов обследования жилищно-бытовых условий, приглашение получателей пособий, сестра милосердия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"Приозерский городской суд Карагандинской области"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извещений, уведомлений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города Балхаш ЗАГС N 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Компьютерная база, работа с архивными документами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города Приозерск Карагандинской области"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работа с архивными документами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города Приозерск Карагандинской области"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работа с архивными документами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"Министерство Юстиции Республики Казахстан Управления Комитета уголовно-исполнительной инспекции Карагандинской области Приозерская городская уголовно-исполнительная инспекция"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повесток, работа с архивными документами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города Приозерск Карагандинской области"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работа с архивными документами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Приозерск"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Инвентаризация объектов, регистрация архивных документов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города Приозерск Карагандинской области"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работа с архивными документами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и сельского хозяйства города Приозерск"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работа с архивными документами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города Приозерск Государственное учреждение "Центр обслуживания населения Карагандинской области Комитета регистрационной службы и оказания правовой помощи Министерства Юстиции Республики Казахстан"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Компьютерная база, работа с архивными документами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 города Приозерск Карагандинской области"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работа с архивными документами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 – сад "Айналайн" акимата города Приозерск отдела образования города Приозерск"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работа с архивными документами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 – сад "Балбөбек" акимата города Приозерск отдела образования города Приозерск"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работа с архивными документами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Приозерский земельно - кадастровый филиал Карагандинского дочернего Государственного предприятия на праве хозяйственного ведения Республиканского Государственного предприятия "Государственный научно-производственный центр земельных ресурсов и землеустройства" Агентства Республики Казахстан по управлению земельными ресурсами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работа с архивными документами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Приозерск Карагандинской области"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Диспетчерская работа, прием обращений жителей города по коммунальным вопросам.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"Школа искусств и спорта" акимата города Приозерск отдела образования города Приозерск Карагандинской области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работа с архивными документами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организации регистрации и документирования N 2 Управления Юстиции города Балхаш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работа с архивными документами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