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d6cc" w14:textId="d74d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21 декабря 2009 года N 139/23 "О городском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Приозерского городского маслихата Карагандинской области от 31 марта 2010 года N 181/26. Зарегистрировано Управлением юстиции города Балхаша Карагандинской области 16 апреля 2010 года N 8-4-179. Утратило силу в связи с истечением срока действия - (письмо аппарата Приозерского городского маслихата Карагандинской области от 27 апреля 2011 года № 4-3/72)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в связи с истечением срока действия - (письмо аппарата Приозерского городского маслихата Карагандинской области от 27.04.2011 № 4-3/72).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21 декабря 2009 года N 139/23 "О городском бюджете на 2010 – 2012 годы" (зарегистрировано в Реестре государственной регистрации нормативных правовых актов за N 8-4-165, опубликовано в газете "Приозерский вестник" N 2 (182) от 22 января 2010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"1299135" заменить цифрами "1312981";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цифру "0" заменить цифрами "минус 13846";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первом абзаце цифру "0" заменить цифрами "13846";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четвертом абзаце цифру "0" заменить цифрами "13846";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Абдимуталипов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Е.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>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2010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181/26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XXIII </w:t>
      </w:r>
      <w:r>
        <w:rPr>
          <w:rFonts w:ascii="Times New Roman"/>
          <w:b w:val="false"/>
          <w:i w:val="false"/>
          <w:color w:val="000000"/>
          <w:sz w:val="28"/>
        </w:rPr>
        <w:t>сессии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декабря</w:t>
      </w:r>
      <w:r>
        <w:rPr>
          <w:rFonts w:ascii="Times New Roman"/>
          <w:b w:val="false"/>
          <w:i w:val="false"/>
          <w:color w:val="000000"/>
          <w:sz w:val="28"/>
        </w:rPr>
        <w:t xml:space="preserve"> 2009 </w:t>
      </w:r>
      <w:r>
        <w:rPr>
          <w:rFonts w:ascii="Times New Roman"/>
          <w:b w:val="false"/>
          <w:i w:val="false"/>
          <w:color w:val="000000"/>
          <w:sz w:val="28"/>
        </w:rPr>
        <w:t>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N 139/23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Городской</w:t>
      </w:r>
      <w:r>
        <w:rPr>
          <w:rFonts w:ascii="Times New Roman"/>
          <w:b/>
          <w:i w:val="false"/>
          <w:color w:val="000080"/>
          <w:sz w:val="28"/>
        </w:rPr>
        <w:t xml:space="preserve"> бюджет</w:t>
      </w:r>
      <w:r>
        <w:rPr>
          <w:rFonts w:ascii="Times New Roman"/>
          <w:b/>
          <w:i w:val="false"/>
          <w:color w:val="000080"/>
          <w:sz w:val="28"/>
        </w:rPr>
        <w:t xml:space="preserve"> на</w:t>
      </w:r>
      <w:r>
        <w:rPr>
          <w:rFonts w:ascii="Times New Roman"/>
          <w:b/>
          <w:i w:val="false"/>
          <w:color w:val="000080"/>
          <w:sz w:val="28"/>
        </w:rPr>
        <w:t xml:space="preserve"> 2010 </w:t>
      </w:r>
      <w:r>
        <w:rPr>
          <w:rFonts w:ascii="Times New Roman"/>
          <w:b/>
          <w:i w:val="false"/>
          <w:color w:val="000080"/>
          <w:sz w:val="28"/>
        </w:rPr>
        <w:t>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76"/>
        <w:gridCol w:w="656"/>
        <w:gridCol w:w="10168"/>
        <w:gridCol w:w="182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1299135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26064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31713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1215091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1215091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76"/>
        <w:gridCol w:w="776"/>
        <w:gridCol w:w="9912"/>
        <w:gridCol w:w="184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1312981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68731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33702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10672</w:t>
            </w:r>
          </w:p>
        </w:tc>
      </w:tr>
      <w:tr>
        <w:trPr>
          <w:trHeight w:val="9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7422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327618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47042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182358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154556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27802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98218</w:t>
            </w:r>
          </w:p>
        </w:tc>
      </w:tr>
      <w:tr>
        <w:trPr>
          <w:trHeight w:val="9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</w:p>
        </w:tc>
      </w:tr>
      <w:tr>
        <w:trPr>
          <w:trHeight w:val="6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94325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43986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33095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инвалидов, воспитывающихся и обучающихся на дому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2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747618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539378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инфраструктуры города Приозерска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537958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83200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24200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55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5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12524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6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6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строительства, архитектуры и градостроительства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3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28944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30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9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4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9820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</w:tr>
      <w:tr>
        <w:trPr>
          <w:trHeight w:val="4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6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</w:t>
            </w:r>
          </w:p>
        </w:tc>
      </w:tr>
      <w:tr>
        <w:trPr>
          <w:trHeight w:val="2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-13846</w:t>
            </w:r>
          </w:p>
        </w:tc>
      </w:tr>
      <w:tr>
        <w:trPr>
          <w:trHeight w:val="6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  <w:tr>
        <w:trPr>
          <w:trHeight w:val="3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начало финансового года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