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7853" w14:textId="bbb7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21 декабря 2009 года N 139/23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9 ноября 2010 года N 211/32. Зарегистрировано Управлением юстиции города Балхаша Карагандинской области 1 декабря 2010 года N 8-4-202. Утратило силу в связи с истечением срока действия - (письмо аппарата Приозерского городского маслихата Карагандинской области от 27 апреля 2011 года № 4-3/72)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Приозерского городского маслихата Карагандинской области от 27.04.2011 № 4-3/72).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</w:t>
      </w:r>
      <w:r>
        <w:rPr>
          <w:rFonts w:ascii="Times New Roman"/>
          <w:b w:val="false"/>
          <w:i w:val="false"/>
          <w:color w:val="000000"/>
          <w:sz w:val="28"/>
        </w:rPr>
        <w:t xml:space="preserve">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21 декабря 2009 года N 139/23 "О городском бюджете на 2010-2012 годы" (зарегистрировано в Реестре государственной регистрации нормативных правовых актов за N 8-4-165, опубликовано в газете "Приозерский вестник" N 2 (182) от 22 января 2010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31 марта 2010 года N 181/26 "О внесении изменений в решение Приозерского городского маслихата от 21 декабря 2009 года N 139/23 "О городском бюджете на 2010-2012 годы" (зарегистрировано в Реестре государственной регистрации нормативных правовых актов за N 8-4-179, опубликовано в газете "Взгляд на события" N 046 (650) от 23 апреля 2010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21 апреля 2010 года N 184/27 "О внесении изменений в решение Приозерского городского маслихата от 21 декабря 2009 года N 139/23 "О городском бюджете на 2010-2012 годы" (зарегистрировано в Реестре государственной регистрации нормативных правовых актов за N 8-4-186, опубликовано в газете "Взгляд на события" N 059 (663) от 28 мая 2010 года)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13 сентября 2010 года N 200/29 "О внесении изменений в решение Приозерского городского маслихата от 21 декабря 2009 года N 139/23 "О городском бюджете на 2010-2012 годы" (зарегистрировано в Реестре государственной регистрации нормативных правовых актов за N 8-4-196, опубликовано в газете "Взгляд на события" N 117 (721) от 18 октября 2010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"1355946" заменить цифрами "1361890";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"86321" заменить цифрами "92061";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"1300" заменить цифрами "1573";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"1249" заменить цифрами "1321";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"1267076" заменить цифрами "1266935";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"1370047" заменить цифрами "1375991";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Приозерского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2010 года N 211/32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Приозерского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139/23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38"/>
        <w:gridCol w:w="658"/>
        <w:gridCol w:w="10399"/>
        <w:gridCol w:w="172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1361890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1266935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1266935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777"/>
        <w:gridCol w:w="777"/>
        <w:gridCol w:w="10067"/>
        <w:gridCol w:w="174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1375991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76316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12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337747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191109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162026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98218</w:t>
            </w:r>
          </w:p>
        </w:tc>
      </w:tr>
      <w:tr>
        <w:trPr>
          <w:trHeight w:val="9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9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94325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44556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31019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12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797384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539378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37089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9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</w:p>
        </w:tc>
      </w:tr>
      <w:tr>
        <w:trPr>
          <w:trHeight w:val="9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29063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-14101</w:t>
            </w:r>
          </w:p>
        </w:tc>
      </w:tr>
      <w:tr>
        <w:trPr>
          <w:trHeight w:val="6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