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157a" w14:textId="4b51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2009 года № 21/252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6 февраля 2010 года № 22/259. Зарегистрировано Департаментом юстции Мангистауской области от 10 февраля 2010 года № 2064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7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219 - IV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 республиканском бюджете на 2010 - 2012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2010 - 2012 годы" (зарегистрировано в Реестре государственной регистрации нормативных правовых актов за № 2061, опубликовано в газете "Огни Мангистау" от 13 декабря 2009 года № 210)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2010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- 56 880 023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26 781 256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1 031 383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29 129 993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56 988 465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286 571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485 571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404 200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404 200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226 071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226 071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«59,5»;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«58,3» заменить цифрой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цифрой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цифрой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цифрой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«59,8»;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«58,7»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«7,3» заменить цифрами «11,4»;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«74,5» заменить цифрами «75,7».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«1 447 127» заменить цифрами «1 219 928»;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«533 819» заменить цифрами «50 000»;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«354 358» заменить цифрами «610 978».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«1 686 186» заменить цифрами «1 221 615»;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«526 847» заменить цифрами «412 375»;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«1 159 339» заменить цифрами «809 240».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8-2, 8-3, 8-4, 8-5, 8-6, 8-7, 8-8, 8-9, 8-10, 8-11, 8-12, 8-13, 8-14, 8-15, 8-16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8 - 1. Учесть, что в областном бюджете на 2010 год предусмотрены целевые текущие трансферты областному бюджету, бюджетам районов и городов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741 887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50 639 тысяч тенге – на содержание вновь вводимых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 тысяч тенге – на приобретение оборудования для кабинетов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50 429 тысяч тенге – на обеспечение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174 164 тысячи тенге – на содержание вновь вводимых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533 807 тысяч тенге – на закуп лекарственных средств, вакцин и других медицинских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114 901 тысяча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27 714 тысячи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32 886 тысяч тенге – на увеличение норм питания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70 920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50 370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4 928 тысяч тенге – на обеспечение проезда участников и инвалидов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45 870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115 687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240 551 тысяча тенге – на содержание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182 171 тысяча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областному бюджету,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8 - 2. Учесть, что в областном бюджете на 2010 год предусмотрены целевые трансферты областному бюджету, бюджетам районов и городов на реализацию стратегии региональной занятости и переподготовки кадров в сумме – 2 478 800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областному бюджету,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8 - 3. Учесть, что в областном бюджете на 2010 год предусмотрены целевые текущие трансферты на капитальный и средний ремонт автомобильных дорог областного значения в сумме – 200 000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8 - 4. Учесть, что в областном бюджете на 2010 год предусмотрены целевые текущие трансферты на развитие сельского хозяйства в сумме – 39 879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19 957 тысяч тенге – на удешевление стоимости горюче - 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9 745 тысяч тенге – на поддержку повышения урожайности и качества производимых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2 677 тысяч тенге – на субсидирование повышения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8 - 5. Учесть, что в областном бюджете на 2010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бюджетам районов и городов для реализации мер социальной поддержки специалистов социальной сферы сельских населенных пунктов в сумме 63 918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бюджетам районов и городов для реализации мер социальной поддержки специалистов социальной сферы сельских населенных пунктов в сумме 452 960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8 - 6. Учесть, что в областном бюджете на 2010 год предусмотрены целевые текущие трансферты областному бюджету, бюджетам районов и городов на реализацию Государственной программы развития образования в Республике Казахстан на 2005 - 2010 годы в сумме 240 950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102 425 тысяч тенге – на оснащение учебным оборудованием кабинетов физики, химии, биологии в государственных учреждениях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138 525 тысяч тенге – на создание лингафонных и мулътимедийных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областному бюджету,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8 - 7. Учесть, что в областном бюджете на 2010 год предусмотрены целевые текущие трансферты на привлечение зарубежных преподавателей английского языка для профессиональных лицеев в рамках реализации Государственной программы развития профессионального и технического образования в Республике Казахстан на 2008-2012 годы в сумме 11 700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8 - 8. Учесть, что в областном бюджете на 2010 год предусмотрены целевые текущие трансферты на реализацию Государственной программы реформирования и развития здравоохранения в Республике Казахстан на 2005-2010 годы в сумме 1 188 656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1 054 902 тысячи тенге –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133 754 тысячи тенге – на обеспечение и расширение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8 - 9. Учесть, что в областном бюджете на 2010 год предусмотрены целевые текущие трансферты на увеличение размера стипендий обучающимся в организациях технического и профессионального, после среднего образования на основании государственного образовательного заказа местных исполнительных органов в сумме 107 280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8 - 10. Учесть, что в областном бюджете на 2010 год предусмотрены целевые текущие трансферты на реализацию передаваемых функций в области охраны окружающей среды в рамках разграничения полномочий между уровнями государственного управления в сумме 1 594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8 - 11. Учесть, что в областном бюджете на 2010 год предусмотрены целевые трансферты на развитие бюджетам районов и городов на реализацию Государственной программы жилищного строительства в Республике Казахстан на 2008 - 2010 годы в сумме 2 101 000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586 000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1 515 000 тысяч тенге – на развитие, обустройство и (или) приобретение инженерно - 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8 - 12. Учесть, что в областном бюджете на 2010 год предусмотрены 199 000 тысяч тенге на кредитование бюджетов районов и городов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кредитования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8 - 13. Учесть, что в областном бюджете на 2010 год предусмотрены трансферты в республиканский бюджет в связи с передачей полномочий местных исполнительных органов в сумме 32 764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трансфертов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8 - 14. Учесть, что в областном бюджете на 2010 год предусмотрены целевые трансферты на развитие из республиканского бюджета в сумме 18 561 301 тысяча тенге на реализацию местных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на развитие и перечень местных инвестиционных проектов определяются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8 - 15. Учесть, что в областном бюджете на 2010 год из бюджетов районов и городов предусмотрен возврат ранее выданных кредитов на кредитование бюджетов районов и городов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2008-2010 годы в сумме 485 571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8 - 16. Учесть, что в областном бюджете на 2010 год предусмотрен возврат в республиканский бюджет ранее выданных кредитов на кредитование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2008 - 2010 годы в сумме 250 000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«510 592» заменить цифрами «408 006».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указанной суммы целевых трансфертов на развитие бюджетам районов и городов определяется на основании постановления акимата области.»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указанной суммы целевых текущих трансфертов бюджетам районов и городов определяется на основании постановления акимата области.»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 М. Курбанбаев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    </w:t>
      </w:r>
      <w:r>
        <w:rPr>
          <w:rFonts w:ascii="Times New Roman"/>
          <w:b w:val="false"/>
          <w:i/>
          <w:color w:val="000000"/>
          <w:sz w:val="28"/>
        </w:rPr>
        <w:t>Б. Чельпеков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2010 года № 22/259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76"/>
        <w:gridCol w:w="676"/>
        <w:gridCol w:w="676"/>
        <w:gridCol w:w="6849"/>
        <w:gridCol w:w="3026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56 880 023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26 717 256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13 354 286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13 354 286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9 221 990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9 221 990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4 140 980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4 140 980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1 031 383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983 470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983 470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29 129 993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1 244 331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1 244 331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27 885 662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27 885 662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56 988 465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1 244 060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1 042 300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255 815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414 802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240 551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88 069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76 162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37 469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37 469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2 826 455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2 712 455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2 209 243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45 006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306 593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8 426 490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119 704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82 671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564 663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564 663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3 985 335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229 334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областного масштаба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157 838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192 822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455 194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53 344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59 758</w:t>
            </w:r>
          </w:p>
        </w:tc>
      </w:tr>
      <w:tr>
        <w:trPr>
          <w:trHeight w:val="4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18 282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741 887</w:t>
            </w:r>
          </w:p>
        </w:tc>
      </w:tr>
      <w:tr>
        <w:trPr>
          <w:trHeight w:val="4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1 373 570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«Самопознание»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3 701 238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3 240 409</w:t>
            </w:r>
          </w:p>
        </w:tc>
      </w:tr>
      <w:tr>
        <w:trPr>
          <w:trHeight w:val="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1 616 569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460 829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12 964 346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6 999 144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56 227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741 597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1 247 918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1 906 792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566 561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200 172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90 173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134 265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239 295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1 266 622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5 965 202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5 965 202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1 073 992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835 923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67 152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118 132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26 625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выплаты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50 370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231 564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231 564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6 252 036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4 326 206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1 086 000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3 240 206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1 925 830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65 932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802 852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529 006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527 194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2 298 857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934 069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872 465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765 669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114 308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257 011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209 699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380 689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141 779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14 274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2 900 000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4 900 735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33 514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341 286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272 893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463 248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42 141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17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45 870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112 340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570 549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1 926 804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1 926 804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1 544 486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1 544 486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172 310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25 701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40 925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40 925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103 569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102 150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1 263 798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1 263 798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26 286</w:t>
            </w:r>
          </w:p>
        </w:tc>
      </w:tr>
      <w:tr>
        <w:trPr>
          <w:trHeight w:val="2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600 398</w:t>
            </w:r>
          </w:p>
        </w:tc>
      </w:tr>
      <w:tr>
        <w:trPr>
          <w:trHeight w:val="1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406 400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664 097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408 006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408 006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9 213 820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9 213 820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2 431 287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1 219 928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3 799 852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257 464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1 488 633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-286 571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покрытие дефицита наличности по бюджетам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485 571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485 571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485 571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485 571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банкам-заемщикам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-226 071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