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1e3f" w14:textId="6741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2010-2011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8 апреля 2010 года № 140. Зарегистрировано Департаментом юстиции Мангистауской области 7 мая 2010 года № 2068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Казахстан»,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специалистов с техническим и профессиональным образованием на 2010-2011 учебный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экономики и бюджетного планирования Мангистауской области (Нургалиева Х.Х.) предусмотреть увеличение финансирования в соответствии с увеличением приема в учебных заведениях технического и профессионального образования в 2010-2011 учебном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финансов Мангистауской области (Альбекова М.Б.) обеспечить финансирование Управления образования Мангистауской области – администратора программ в пределах плана финансирования, предусмотренного на подготовку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образования Мангистауской области (Жумашев К. Б.) обеспечить размещение государственного образовательного заказа на подготовку специалистов с техническим и профессиональным образованием на 2010-2011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области Караева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 К. Кушербаев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апреля 2010 года № 140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Мангистауской области от 04.08.2010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опубликования); от 04.11.2010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10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2010-2011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4623"/>
        <w:gridCol w:w="1019"/>
        <w:gridCol w:w="2144"/>
        <w:gridCol w:w="2057"/>
        <w:gridCol w:w="1"/>
        <w:gridCol w:w="2529"/>
      </w:tblGrid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название профессий и специальностей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ГККП «Жанаозенский профессиональный лицей»
</w:t>
            </w:r>
          </w:p>
        </w:tc>
      </w:tr>
      <w:tr>
        <w:trPr>
          <w:trHeight w:val="34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 Слесарное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 2 Слесарь по ремонту электрооборудования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Механообработка, контрольно-измерительные приборы и автоматика в машиностроении: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 2 Слесарь по контрольно-измерительным приборам и автоматике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 2 Электрогазосварщик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Слесарь по ремонту автомобилей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 2 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140115 2 Монтажник по монтажу стальных и железобетонных конструкций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Техническая эксплуатация дорожно-строительных машин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 2 Машинист крана автомобильного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Монтаж и эксплуатация оборудования и систем газоснабжения: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 2 Слесарь по эксплуатации и ремонту газового оборудования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ГККП «Каракиянский профессиональный лицей»
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Слесарь по ремонту автомобилей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 Оператор электронно-вычислительных машин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ГККП «Профессиональный лицей № 1»
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 Слесарное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 2 Слесарь-электрик по ремонту электрооборудования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Механообработка, контрольно-измерительные приборы и автоматика в машиностроении: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 2 Слесарь по контрольно-измерительным приборам и автоматике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Швейное производство и моделирование одежды: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 2 Портной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 Оператор электронно-вычислительных машин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 Эксплуатация линейных сооружений электросвязи и проводного вещания: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 2 Электромонтер линейных сооружений электросвязи и проводного вещания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ГККП «Бейнеуский профессиональный лицей»
</w:t>
            </w:r>
          </w:p>
        </w:tc>
      </w:tr>
      <w:tr>
        <w:trPr>
          <w:trHeight w:val="52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 Технология переработки нефти и газа: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081901 2 Оператор технологических установок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 2 Помощник машиниста тепловоза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120104 2 Контролер технического состояния автотранспортных средств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 Оператор электронно-вычислительных машин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 2 Электрогазосварщик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ГККП «Профессиональная школа № 018»
</w:t>
            </w:r>
          </w:p>
        </w:tc>
      </w:tr>
      <w:tr>
        <w:trPr>
          <w:trHeight w:val="54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 2 Токарь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Эксплуатация машин и оборудования промышленности: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111202 2 Слесарь механосборочных работ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 Электромеханическое оборудование в промышленности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 2 Электромонтер по ремонту и обслуживанию электрооборудования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г. 10 мес.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Техническая эксплуатация дорожно-строительных машин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140217 2 Машинист крана (крановщик)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ГККП «Мангистауский энергетический колледж»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Химическая технология и производство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 3 Техник-технолог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Электрооборудование электростанций и сетей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 3 Техник-электрик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090204 3 Техник-электрик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Теплоэнергетические, теплофикационные котельные установки тепловых электрических станций: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 3 Техник-теплотехник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Технология машиностроения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 3 Техник-механик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 и управление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 3 Электромеханик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ГККП «Мангистауский политехнический колледж»
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0810000 Сооружения и эксплуатация газонефтяных и заправочных станций: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081005 3 Техник-механик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 Сооружение и эксплуатация газонефтепроводов и газонефтехранилищ: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 3 Техник-механик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0805000 Транспортировка и хранение нефти и газа: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080502 3 Техник-технолог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Эксплуатация нефтяных и газовых месторождений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080922 3 Техник-технолог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Химическая технология и производство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 3 Техник-технолог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Технология машиностроения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 3 Техник-механик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 Техник-механик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Техник-механик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 Организация перевозок и управление движением на транспорте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 3 Техник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130407 3 Техник-электроник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Техник-строитель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Строительство автомобильных дорог и аэродромов: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 3 Техник-строитель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 Экология и рациональное использование природных ресурсов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151409 3 Эколог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 Защита в чрезвычайных ситуациях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 3 Техник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Форт-Шевченковский филиал Мангистауского политехнического колледжа
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Эксплуатация нефтяных и газовых месторождений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080922 3 Техник-технолог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 Техник-механик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исключено постановлением Мангистауского областного акимата от 04.11.2010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Техник-строитель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ГККП «Мангистауский колледж искусств»
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 Инструментальное исполнительство и музыкальное искусство эстрады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 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 Хоровое дирижирование: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 3 Преподаватель, хормейстер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 Пение: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 3 Артист академического пения, солист ансамбля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 Хореографическое 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 3 Артист ансамбля танца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 Живопись, скульптура и графика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 3 Художник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ГККП «Мангистауский технический колледж»
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Эксплуатация нефтяных и газовых месторождений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080922 3 Техник-технолог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 Техник-механик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Техник-механик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Техник-строитель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6 мес.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ГККП «Жанаозенский колледж нефти и газа имени Оразмаганбета Турмаганбетулы»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Организация обслуживания гостиничных хозяйств: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 3 Менеджер по сервису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0701000 Геологическая съемка, поиск и разведка месторождений полезных ископаемых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070107 3 Техник-геолог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8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0805000 Транспортировка и хранение нефти и газа: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080502 3 Техник-технолог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0807000 Техническое обслуживание и ремонт оборудования нефтяных и газовых промыслов: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080703 3 Техник-механик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 Техническое обслуживание и ремонт оборудования предприятий нефтеперерабатывающей и химической промышленности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 3 Техник-механик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 Технология переработки нефти и газа: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 3Техник-технолог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 3 Электромеханик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Организация перевозок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 3 Техник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 и управление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 3 Электромеханик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 3 Техник по обслуживанию компьютерных устройств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Техник-строитель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Строительство автомобильных дорог и аэродромов: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 3 Техник-строитель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ГККП « Мангистауский областной медицинский колледж»
</w:t>
            </w:r>
          </w:p>
        </w:tc>
      </w:tr>
      <w:tr>
        <w:trPr>
          <w:trHeight w:val="3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Лечебное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 3 Фельдшер общей практики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Сестринское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 3 Медицинская сестра общей практики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 Лабораторная диагностика: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 3 Помощник врача лаборанта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0309000 Акушерское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030901 3 Акушер(-ка) общей практики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13. ГККП «Мангистауский гуманитарный колледж»
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Заочное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 3 Учитель иностранного языка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010506 3 Учитель самопознания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Переводческое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 3 Переводчик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ГККП «Бейнеуский гуманитарно-экономический колледж»
</w:t>
            </w:r>
          </w:p>
        </w:tc>
      </w:tr>
      <w:tr>
        <w:trPr>
          <w:trHeight w:val="46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 3 Учитель информатики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010505 3 Учитель русского языка и литературы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010507 3 Учитель математики начального образования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 0 Физическая культура и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Учитель физической культуры и спорта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ГККП «Мангистауский колледж туризма»
</w:t>
            </w:r>
          </w:p>
        </w:tc>
      </w:tr>
      <w:tr>
        <w:trPr>
          <w:trHeight w:val="37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Организация обслуживания гостиничных хозяйств: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 3 Менеджер по сервису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 3 Менеджер по сервису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Туризм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 3 Менеджер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3г. 6 мес.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Переводческое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051202 3 Гид-переводчик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ТОО «Жанаозенский политехнический колледж»
</w:t>
            </w:r>
          </w:p>
        </w:tc>
      </w:tr>
      <w:tr>
        <w:trPr>
          <w:trHeight w:val="37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 Архитектура: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041603 3 Техник-проектировщик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 3 Электромеханик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области: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