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24c6" w14:textId="a842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10 декабря 2009 года № 21/252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июля 2010 года № 26/299. Зарегистрировано Департаментом юстиции Мангистауской области от 30 июля 2010 года № 2074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03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некоторые решения Правительства Республики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2010 - 2012 годы» (зарегистрировано в Реестре государственной регистрации нормативных правовых актов за № 2061, опубликовано в газете «Огни Мангистау» от 26 декабря 2009 года № 210)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2010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- 61 004 832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26 897 720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2 524 763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1 391 тысяча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31 580 958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61 151 357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439 298 тысяч тенге,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948 664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509 366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389 912 тысячи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390 931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975 735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975 735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«81,2» заменить цифрами «84,0»;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«94,7» заменить цифрами «41,8»;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«9,0» заменить цифрами «9,8»;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«87,3» заменить цифрами «81,3».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«82,1» заменить цифрами «83,0»;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«94,0» заменить цифрами «41,0»;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«100» заменить цифрами «96,9»;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«12,1» заменить цифрами «11,1».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«87,5» заменить цифрами «80,7».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8-14: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«20 008 335» заменить цифрами «20 172 035».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8 - 19. Учесть, что в областном бюджете на 2010 год предусмотрены бюджетные кредиты из республиканского бюджета на строительство и (или) приобретение жилья в рамках реализации Программы «Нұрлы-көш» в сумме – 296 704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«40 863» заменить цифрами «124 285».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«1 754 965» заменить цифрами «2 577 479».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Кельджанов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июля 2010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26/299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62"/>
        <w:gridCol w:w="796"/>
        <w:gridCol w:w="756"/>
        <w:gridCol w:w="6143"/>
        <w:gridCol w:w="3445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61 004 832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26 897 720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12 916 817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12 916 817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9 800 094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9 800 094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4 180 809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4 180 544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2 524 763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 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2 475 429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2 475 429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31 580 958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1 502 528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1 502 528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30 078 430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30 078 430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807"/>
        <w:gridCol w:w="689"/>
        <w:gridCol w:w="722"/>
        <w:gridCol w:w="6266"/>
        <w:gridCol w:w="3411"/>
      </w:tblGrid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61 151 357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1 380 419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1 170 259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254 988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492 951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финансов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79 092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3 071 357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2 957 357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2 328 322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381 793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временной изоляции, адаптации и реабилитации несовершеннолетних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9 966 239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 образования системы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4 663 354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42 656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271 081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193 689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57 972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психолого-медико-педагогичес-кой консультативной помощи населению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57 871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448 076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725 411</w:t>
            </w:r>
          </w:p>
        </w:tc>
      </w:tr>
      <w:tr>
        <w:trPr>
          <w:trHeight w:val="12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1 493 730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311 193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4 510 396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1 884 734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2 119 083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506 579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13 497 617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7 499 857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60 445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797 493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1 294 770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2 004 365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579 561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270 172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99 493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47 831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447 622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  медицинских организаций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  организаций здравоохранения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1 311 622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5 997 760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5 997 760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1 284 668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841 596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42 452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26 625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70 920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23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233 440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233 440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6 752 092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4 821 742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1 086 000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3 378 700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211 836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  и коммунального хозяйства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1 930 350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  районов (городов областного значения) на ремонт инженерно-коммуникационной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529 006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527 194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2 818 739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111 459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туризма, физической культуры и спорта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938 240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876 115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994 758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362 993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226 091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внутренней политики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427 444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3 712 819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4 606 684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34 787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351 463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272 893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465 972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45 175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113 986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</w:t>
            </w:r>
          </w:p>
        </w:tc>
      </w:tr>
      <w:tr>
        <w:trPr>
          <w:trHeight w:val="9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117 589</w:t>
            </w:r>
          </w:p>
        </w:tc>
      </w:tr>
      <w:tr>
        <w:trPr>
          <w:trHeight w:val="9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 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2 071 104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2 071 104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178 258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108 115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1 454 147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1 454 147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603 898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591 111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672 877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124 285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101 005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313 187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170 104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«Дорожная карта бизнеса - 2020»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76 251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8 820 533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8 820 533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3 837 807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</w:tr>
      <w:tr>
        <w:trPr>
          <w:trHeight w:val="13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  БЮДЖЕТНОЕ  КРЕДИТОВАНИЕ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439 298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948 664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495 704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495 704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495 704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27"/>
        <w:gridCol w:w="686"/>
        <w:gridCol w:w="705"/>
        <w:gridCol w:w="6352"/>
        <w:gridCol w:w="3426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  БЮДЖЕТНЫХ  КРЕДИТОВ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09"/>
        <w:gridCol w:w="729"/>
        <w:gridCol w:w="680"/>
        <w:gridCol w:w="6326"/>
        <w:gridCol w:w="343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389 912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390 931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390 931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390 931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7"/>
        <w:gridCol w:w="713"/>
        <w:gridCol w:w="729"/>
        <w:gridCol w:w="6304"/>
        <w:gridCol w:w="3387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67"/>
        <w:gridCol w:w="628"/>
        <w:gridCol w:w="766"/>
        <w:gridCol w:w="6476"/>
        <w:gridCol w:w="3418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-975 735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