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38c7" w14:textId="1273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11 марта 2008 года № 171 "Об установлении ежемесячного денежного содержания ведущим спортсменам Мангистауской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Мангистауского областного акимата от 23 августа 2010 года № 318. Зарегистрировано Департаментом юстиции Мангистауской области от 22 сентября 2010 года № 2084. Утратило силу постановлением акимата Мангистауской области от 08 мая 2012 года № 85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Утратило силу постановлением акимата Мангистауской области от 08.05.2012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законами Республики Казахстан от 2 декабря 1999 года </w:t>
      </w:r>
      <w:r>
        <w:rPr>
          <w:rFonts w:ascii="Times New Roman"/>
          <w:b w:val="false"/>
          <w:i w:val="false"/>
          <w:color w:val="000000"/>
          <w:sz w:val="28"/>
        </w:rPr>
        <w:t>«О физической культуре и спорте»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связи с кадровыми изменениями,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Мангистауской области от 11 марта 2008 года № 171 «Об установлении ежемесячного денежного содержания ведущим спортсменам Мангистауской области» (зарегистрировано в Реестре государственной регистрации нормативных правовых актов за № 2008, опубликовано в газете «Огни Мангистау» 8 апреля 2008 года № 57)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преамбулу указанного постановления на государственном языке внесены изменения,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изложить в новой редакции,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области Жумашева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                           М. Жунбасов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туризма, физической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культуры и спорта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Пахомов С.И.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августа 2010 год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августа 2010 года № 318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рабочей группы по установлению ежемесячного денежного содержания ведущим спортсменам Мангистауской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3"/>
        <w:gridCol w:w="7487"/>
      </w:tblGrid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Каныбек Бекболатович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области, руководитель рабочей группы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Елизарова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Рушания Фаритовна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туризма, физической культуры и спорта Мангистауской области, заместитель руководителя рабочей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Члены рабочей группы: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Казбек Рахметович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спорта управления туризма, физической культуры и спорта Мангистауской области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Джумаев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Айнди Зайндиевич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государственного коммунального казенного предприятия «Спортивный комплекс «Жас канат» Управления туризма, физической культуры и спорта Мангистауской области 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 Каиркенович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 спорта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Коломиец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Константинович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 спорта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Озганбаев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Амандыкович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государственного коммунального казенного предприятия «Центр подготовки олимпийского резерва Мангистауской области» Управления туризма, физической культуры и спорта Мангистауской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Жумашев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Бермухамедов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Оспанова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Пахомов С.И.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туризма, физической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культуры и спорта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августа 2010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