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0a833" w14:textId="be0a8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2011-2013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13 декабря 2010 года № 29/331. Зарегистрировано Департаментом юстиции Мангистауской области 24 декабря 2010 года № 2091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29 ноября 2010 года № 357-IV </w:t>
      </w:r>
      <w:r>
        <w:rPr>
          <w:rFonts w:ascii="Times New Roman"/>
          <w:b w:val="false"/>
          <w:i w:val="false"/>
          <w:color w:val="000000"/>
          <w:sz w:val="28"/>
        </w:rPr>
        <w:t>«О республиканском бюджете на 2011-2013 годы»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2011 - 2013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- 72 191 886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36 092 999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2 320 488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1 977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33 776 402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71 685 234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3 078 560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3 772 329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693 769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1 183 394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1 184 659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1 265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3 755 302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3 755 302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Мангистауского областного маслихата от 28.01.2011 </w:t>
      </w:r>
      <w:r>
        <w:rPr>
          <w:rFonts w:ascii="Times New Roman"/>
          <w:b w:val="false"/>
          <w:i w:val="false"/>
          <w:color w:val="000000"/>
          <w:sz w:val="28"/>
        </w:rPr>
        <w:t>№ 30/367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06.04.2011 </w:t>
      </w:r>
      <w:r>
        <w:rPr>
          <w:rFonts w:ascii="Times New Roman"/>
          <w:b w:val="false"/>
          <w:i w:val="false"/>
          <w:color w:val="000000"/>
          <w:sz w:val="28"/>
        </w:rPr>
        <w:t>№ 31/371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26.07.2011 </w:t>
      </w:r>
      <w:r>
        <w:rPr>
          <w:rFonts w:ascii="Times New Roman"/>
          <w:b w:val="false"/>
          <w:i w:val="false"/>
          <w:color w:val="000000"/>
          <w:sz w:val="28"/>
        </w:rPr>
        <w:t>№ 35/403</w:t>
      </w:r>
      <w:r>
        <w:rPr>
          <w:rFonts w:ascii="Times New Roman"/>
          <w:b w:val="false"/>
          <w:i w:val="false"/>
          <w:color w:val="ff0000"/>
          <w:sz w:val="28"/>
        </w:rPr>
        <w:t xml:space="preserve"> вводится в действие с 01.01.2011); от 31.08.2011 </w:t>
      </w:r>
      <w:r>
        <w:rPr>
          <w:rFonts w:ascii="Times New Roman"/>
          <w:b w:val="false"/>
          <w:i w:val="false"/>
          <w:color w:val="000000"/>
          <w:sz w:val="28"/>
        </w:rPr>
        <w:t>№ 36/410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27.10.2011 </w:t>
      </w:r>
      <w:r>
        <w:rPr>
          <w:rFonts w:ascii="Times New Roman"/>
          <w:b w:val="false"/>
          <w:i w:val="false"/>
          <w:color w:val="000000"/>
          <w:sz w:val="28"/>
        </w:rPr>
        <w:t>№ 38/444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06.12.2011 </w:t>
      </w:r>
      <w:r>
        <w:rPr>
          <w:rFonts w:ascii="Times New Roman"/>
          <w:b w:val="false"/>
          <w:i w:val="false"/>
          <w:color w:val="000000"/>
          <w:sz w:val="28"/>
        </w:rPr>
        <w:t>№ 39/449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2011 год нормативы распределения доходов в бюджеты городов и районов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- 62,1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99,8 процент;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- 6,8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- 60,8 процент.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физических лиц, осуществляющих деятельность по разовым талонам: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61,4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подоходный налог с доходов иностранных граждан, необлагаемых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социальный налог: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- 61,9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- 100,0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100,0 процент;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- 6,7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- 60,8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решениями Мангистауского областного маслихата от 28.01.2011 </w:t>
      </w:r>
      <w:r>
        <w:rPr>
          <w:rFonts w:ascii="Times New Roman"/>
          <w:b w:val="false"/>
          <w:i w:val="false"/>
          <w:color w:val="000000"/>
          <w:sz w:val="28"/>
        </w:rPr>
        <w:t>№ 30/367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06.04.2011 </w:t>
      </w:r>
      <w:r>
        <w:rPr>
          <w:rFonts w:ascii="Times New Roman"/>
          <w:b w:val="false"/>
          <w:i w:val="false"/>
          <w:color w:val="000000"/>
          <w:sz w:val="28"/>
        </w:rPr>
        <w:t>№ 31/371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26.07.2011 </w:t>
      </w:r>
      <w:r>
        <w:rPr>
          <w:rFonts w:ascii="Times New Roman"/>
          <w:b w:val="false"/>
          <w:i w:val="false"/>
          <w:color w:val="000000"/>
          <w:sz w:val="28"/>
        </w:rPr>
        <w:t>№ 35/403</w:t>
      </w:r>
      <w:r>
        <w:rPr>
          <w:rFonts w:ascii="Times New Roman"/>
          <w:b w:val="false"/>
          <w:i w:val="false"/>
          <w:color w:val="ff0000"/>
          <w:sz w:val="28"/>
        </w:rPr>
        <w:t xml:space="preserve"> вводится в действие с 01.01.2011); от 31.08.2011 </w:t>
      </w:r>
      <w:r>
        <w:rPr>
          <w:rFonts w:ascii="Times New Roman"/>
          <w:b w:val="false"/>
          <w:i w:val="false"/>
          <w:color w:val="000000"/>
          <w:sz w:val="28"/>
        </w:rPr>
        <w:t>№ 36/410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27.10.2011 </w:t>
      </w:r>
      <w:r>
        <w:rPr>
          <w:rFonts w:ascii="Times New Roman"/>
          <w:b w:val="false"/>
          <w:i w:val="false"/>
          <w:color w:val="000000"/>
          <w:sz w:val="28"/>
        </w:rPr>
        <w:t>№ 38/444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06.12.2011 </w:t>
      </w:r>
      <w:r>
        <w:rPr>
          <w:rFonts w:ascii="Times New Roman"/>
          <w:b w:val="false"/>
          <w:i w:val="false"/>
          <w:color w:val="000000"/>
          <w:sz w:val="28"/>
        </w:rPr>
        <w:t>№ 39/449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областном бюджете на 2011 год объемы субвенций, передаваемых из областного бюджета в бюджеты районов и городов, в сумме 2 396 254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1 295 790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1 100 464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2011 год объемы бюджетных изъятий из нижестоящих бюджетов в областной бюджет в сумме 2 360 672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 – 724 674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Мангистауский район – 88 780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Тупкараганский район – 1 547 218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Принять к сведению, что бюджетные изъятия, подлежащие перечислению в республиканский бюджет, осуществляются из областного бюджета в сумме 12 731 130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Предоставить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бесплатный и льготный проезд гражданам, проживающим в Мангистауской области и направляемым на консультацию, обследование и лечение в республиканские лечебно – профилактические центры согласно Правилам, определяемым постановлением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бесплатный или льготный проезд больным туберкулезом, направляемым на поддерживающее лечение в областной противотуберкулезный санаторий «Тущибек» и республиканские противотуберкулезные санатории согласно Правилам, определяемым постановлением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единовременное возмещение коммунальных услуг и приобретение топлива работникам государственных организаций образования, медицинским и фармацевтическим работникам государственных организаций здравоохранения, работникам государственных организаций социального обеспечения, работникам государственных организаций культуры и спорта, проживающим и работающим в сельских населенных пунктах, в размере 12 100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возмещение транспортных расходов, связанных с разъездным характером деятельности в общественном транспорте, медицинским работникам здравоохранения, согласно Правилам, определяемым постановлением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повышенные оклады (тарифные ставки) на 25 процентов педагогическим работникам государственных организаций образования, медицинским и фармацевтическим работникам государственных организаций здравоохранения, работникам государственных организаций социального обеспечения, работникам государственных организаций культуры и спорта, работающим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области в сумме 276 980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изменением, внесенным решениями Мангистауского областного маслихата от 28.01.2011 </w:t>
      </w:r>
      <w:r>
        <w:rPr>
          <w:rFonts w:ascii="Times New Roman"/>
          <w:b w:val="false"/>
          <w:i w:val="false"/>
          <w:color w:val="000000"/>
          <w:sz w:val="28"/>
        </w:rPr>
        <w:t>№ 30/367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06.04.2011 </w:t>
      </w:r>
      <w:r>
        <w:rPr>
          <w:rFonts w:ascii="Times New Roman"/>
          <w:b w:val="false"/>
          <w:i w:val="false"/>
          <w:color w:val="000000"/>
          <w:sz w:val="28"/>
        </w:rPr>
        <w:t>№ 31/371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26.07.2011 </w:t>
      </w:r>
      <w:r>
        <w:rPr>
          <w:rFonts w:ascii="Times New Roman"/>
          <w:b w:val="false"/>
          <w:i w:val="false"/>
          <w:color w:val="000000"/>
          <w:sz w:val="28"/>
        </w:rPr>
        <w:t>№ 35/403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31.08.2011 </w:t>
      </w:r>
      <w:r>
        <w:rPr>
          <w:rFonts w:ascii="Times New Roman"/>
          <w:b w:val="false"/>
          <w:i w:val="false"/>
          <w:color w:val="000000"/>
          <w:sz w:val="28"/>
        </w:rPr>
        <w:t>№ 36/410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27.10.2011 </w:t>
      </w:r>
      <w:r>
        <w:rPr>
          <w:rFonts w:ascii="Times New Roman"/>
          <w:b w:val="false"/>
          <w:i w:val="false"/>
          <w:color w:val="000000"/>
          <w:sz w:val="28"/>
        </w:rPr>
        <w:t>№ 38/444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06.12.2011 </w:t>
      </w:r>
      <w:r>
        <w:rPr>
          <w:rFonts w:ascii="Times New Roman"/>
          <w:b w:val="false"/>
          <w:i w:val="false"/>
          <w:color w:val="000000"/>
          <w:sz w:val="28"/>
        </w:rPr>
        <w:t>№ 39/449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на 2011 год, не подлежащих секвестру в процессе исполнения областного бюджета,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в процессе исполнения бюджетов районов и городов на 2011 год не подлежат секвестру бюджетные программы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9 - 1. Учесть, что в областном бюджете на 2011 год предусмотрены целевые текущие трансферты областному бюджету, бюджетам районов и городов, распределение и (или) порядок использования которых определяются на основании постановления акимата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материально-техническое оснащение дополнительной штатной численности миграционной полиции, документирование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материально-техническое оснащение Центра временного размещения оралманов и Центра адаптации и интеграции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операции «Мак»;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общеобразовательного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мулътимедийных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обновление и переоборудование учебно - производительных мастерских, лабораторий учебных заведений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учебного оборудования для повышения квалификации педагогических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и расширение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закуп лекарственных средств, вакцин и других медицинских иммунобиологических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материально - техническое оснащение медицинских организаций здравоохранения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сети отделений дневного пребывания в медико-социальных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ребенка - сироты (детей - сирот), и ребенка (детей), оставшегося без попечения родителей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повышения продуктивности и качества продукции рыбоводства;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повышения продуктивности и качества продукции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поддержка частного предпринимательства в регионах в рамках программы «Дорожная карта бизнеса - 2020».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и 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обучение предпринимательству;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9 - 1 в соответствии с решением Мангистауского областного маслихата от 28.01.2011 </w:t>
      </w:r>
      <w:r>
        <w:rPr>
          <w:rFonts w:ascii="Times New Roman"/>
          <w:b w:val="false"/>
          <w:i w:val="false"/>
          <w:color w:val="000000"/>
          <w:sz w:val="28"/>
        </w:rPr>
        <w:t>№ 30/367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изменениями, внесенными решением Мангистауского областного маслихата от 06.04.2011 </w:t>
      </w:r>
      <w:r>
        <w:rPr>
          <w:rFonts w:ascii="Times New Roman"/>
          <w:b w:val="false"/>
          <w:i w:val="false"/>
          <w:color w:val="000000"/>
          <w:sz w:val="28"/>
        </w:rPr>
        <w:t>№ 31/371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9 - 2. Учесть, что в областном бюджете на 2011 год предусмотрены целевые трансферты на развитие областному бюджету, бюджетам районов и городов, распределение и (или) порядок использования которых определяются на основании постановления акимата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газотранспортной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 - коммуникационной инфраструктуры в рамках программы «Нұрлы көш».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 - коммуникационной инфраструктуры в рамках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9 - 2 в соответствии с решением Мангистауского областного маслихата от 28.01.2011 </w:t>
      </w:r>
      <w:r>
        <w:rPr>
          <w:rFonts w:ascii="Times New Roman"/>
          <w:b w:val="false"/>
          <w:i w:val="false"/>
          <w:color w:val="000000"/>
          <w:sz w:val="28"/>
        </w:rPr>
        <w:t>№ 30/367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изменениями, внесенными решением Мангистауского областного маслихата от 06.04.2011 </w:t>
      </w:r>
      <w:r>
        <w:rPr>
          <w:rFonts w:ascii="Times New Roman"/>
          <w:b w:val="false"/>
          <w:i w:val="false"/>
          <w:color w:val="000000"/>
          <w:sz w:val="28"/>
        </w:rPr>
        <w:t>№ 31/371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9 - 3. Учесть, что в областном бюджете на 2011 год предусмотрены бюджетные кредиты областному бюджету, бюджетам районов и городов, распределение и (или) порядок использования которых определяются на основании постановления акимата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в рамках Программы «Нұрлы көш».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содействие развитию предпринимательства на селе в рамках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9 - 3 в соответствии с решением Мангистауского областного маслихата от 28.01.2011 </w:t>
      </w:r>
      <w:r>
        <w:rPr>
          <w:rFonts w:ascii="Times New Roman"/>
          <w:b w:val="false"/>
          <w:i w:val="false"/>
          <w:color w:val="000000"/>
          <w:sz w:val="28"/>
        </w:rPr>
        <w:t>№ 30/367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изменениями, внесенными решением Мангистауского областного маслихата от 06.04.2011 </w:t>
      </w:r>
      <w:r>
        <w:rPr>
          <w:rFonts w:ascii="Times New Roman"/>
          <w:b w:val="false"/>
          <w:i w:val="false"/>
          <w:color w:val="000000"/>
          <w:sz w:val="28"/>
        </w:rPr>
        <w:t>№ 31/371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9 - 4. Учесть, что в областном бюджете на 2011 год предусмотрены целевые трансферты на развитие бюджетам районов и городов, распределение и (или) порядок использования которых определяются на основании постановления акимата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9 - 4 в соответствии с решением Мангистауского областного маслихата от 28.01.2011 </w:t>
      </w:r>
      <w:r>
        <w:rPr>
          <w:rFonts w:ascii="Times New Roman"/>
          <w:b w:val="false"/>
          <w:i w:val="false"/>
          <w:color w:val="000000"/>
          <w:sz w:val="28"/>
        </w:rPr>
        <w:t>№ 30/367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Ж. Сарбасов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 Чельпеков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Х. Нургалиева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января 2010г.</w:t>
      </w:r>
    </w:p>
    <w:bookmarkStart w:name="z2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 Р И Л О Ж Е Н И 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2011 года № 30/367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Мангистауского областного маслихата от 27.10.2011 </w:t>
      </w:r>
      <w:r>
        <w:rPr>
          <w:rFonts w:ascii="Times New Roman"/>
          <w:b w:val="false"/>
          <w:i w:val="false"/>
          <w:color w:val="ff0000"/>
          <w:sz w:val="28"/>
        </w:rPr>
        <w:t>№ 38/444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01.01.2011); от 06.12.2011 </w:t>
      </w:r>
      <w:r>
        <w:rPr>
          <w:rFonts w:ascii="Times New Roman"/>
          <w:b w:val="false"/>
          <w:i w:val="false"/>
          <w:color w:val="ff0000"/>
          <w:sz w:val="28"/>
        </w:rPr>
        <w:t>№ 39/449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783"/>
        <w:gridCol w:w="783"/>
        <w:gridCol w:w="783"/>
        <w:gridCol w:w="6931"/>
        <w:gridCol w:w="2705"/>
      </w:tblGrid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72 191 886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36 092 999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17 183 424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17 183 424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14 987 949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14 987 949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3 921 626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3 920 760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2 320 488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39 805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3 064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находящихся в государственной собственности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государственного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13 498</w:t>
            </w:r>
          </w:p>
        </w:tc>
      </w:tr>
      <w:tr>
        <w:trPr>
          <w:trHeight w:val="5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10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31 581</w:t>
            </w:r>
          </w:p>
        </w:tc>
      </w:tr>
      <w:tr>
        <w:trPr>
          <w:trHeight w:val="10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31 581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2 248 374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2 248 374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33 776 402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2 527 170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2 527 170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31 249 232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31 249 232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795"/>
        <w:gridCol w:w="820"/>
        <w:gridCol w:w="747"/>
        <w:gridCol w:w="7013"/>
        <w:gridCol w:w="2649"/>
      </w:tblGrid>
      <w:tr>
        <w:trPr>
          <w:trHeight w:val="4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71 685 234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1 381 411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40 907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40 907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22 439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22 439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1 132 452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280 884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352 881</w:t>
            </w:r>
          </w:p>
        </w:tc>
      </w:tr>
      <w:tr>
        <w:trPr>
          <w:trHeight w:val="4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73 378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425 309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87 321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77 825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5 490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98 292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97 703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36 362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36 362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23 051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3 096 516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2 938 990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2 509 438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234 785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45 328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66 139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18 760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2 792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23 301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36 618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157 526</w:t>
            </w:r>
          </w:p>
        </w:tc>
      </w:tr>
      <w:tr>
        <w:trPr>
          <w:trHeight w:val="2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157 526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9 598 646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54 547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54 547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130 678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16 709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 среднего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113 969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721 513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721 513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5 043 012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54 655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347 728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12 789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200 773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243 604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134 182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84 642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69 329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23 795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</w:tr>
      <w:tr>
        <w:trPr>
          <w:trHeight w:val="4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1 839 237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819 170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73 726</w:t>
            </w:r>
          </w:p>
        </w:tc>
      </w:tr>
      <w:tr>
        <w:trPr>
          <w:trHeight w:val="9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59 815</w:t>
            </w:r>
          </w:p>
        </w:tc>
      </w:tr>
      <w:tr>
        <w:trPr>
          <w:trHeight w:val="4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45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66 535</w:t>
            </w:r>
          </w:p>
        </w:tc>
      </w:tr>
      <w:tr>
        <w:trPr>
          <w:trHeight w:val="7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121 484</w:t>
            </w:r>
          </w:p>
        </w:tc>
      </w:tr>
      <w:tr>
        <w:trPr>
          <w:trHeight w:val="6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8 495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102 400</w:t>
            </w:r>
          </w:p>
        </w:tc>
      </w:tr>
      <w:tr>
        <w:trPr>
          <w:trHeight w:val="4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550 735</w:t>
            </w:r>
          </w:p>
        </w:tc>
      </w:tr>
      <w:tr>
        <w:trPr>
          <w:trHeight w:val="70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135 201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3 648 896</w:t>
            </w:r>
          </w:p>
        </w:tc>
      </w:tr>
      <w:tr>
        <w:trPr>
          <w:trHeight w:val="5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1 854 177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571 919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1 222 800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12 294 395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9 418 290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66 379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371 873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99 527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76 560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69 705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15 055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психоавктивных веществ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1 826 743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3 180 357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780 240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«Салауатты Қазақстан» на 2011-2015 годы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18 228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469 265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26 450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18 259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71 872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38 905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94 712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117 269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563 239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1 413 579</w:t>
            </w:r>
          </w:p>
        </w:tc>
      </w:tr>
      <w:tr>
        <w:trPr>
          <w:trHeight w:val="2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30 034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кредиторской задолженности по обязательствам организаций здравоохранения за счет средств местного бюджета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46 281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2 876 105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2 876 105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1 171 315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853 176</w:t>
            </w:r>
          </w:p>
        </w:tc>
      </w:tr>
      <w:tr>
        <w:trPr>
          <w:trHeight w:val="4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65 496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112 328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45 544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184 467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36 625</w:t>
            </w:r>
          </w:p>
        </w:tc>
      </w:tr>
      <w:tr>
        <w:trPr>
          <w:trHeight w:val="6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218 739</w:t>
            </w:r>
          </w:p>
        </w:tc>
      </w:tr>
      <w:tr>
        <w:trPr>
          <w:trHeight w:val="4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88 717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287 852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251 528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36 324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29 806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29 806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9 209 667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7 645 275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775 049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1 716 808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</w:tr>
      <w:tr>
        <w:trPr>
          <w:trHeight w:val="7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4 979 781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41 237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1 564 392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45 355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1 059 079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344 958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3 663 143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117 946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12 394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97 890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7 662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1 191 570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29 717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28 153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1 112 616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туристкой деятельности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20 198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682 614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31 529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110 201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179 765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49 371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268 788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41 406</w:t>
            </w:r>
          </w:p>
        </w:tc>
      </w:tr>
      <w:tr>
        <w:trPr>
          <w:trHeight w:val="28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552 386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163 378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63 701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325 307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51 852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40 852</w:t>
            </w:r>
          </w:p>
        </w:tc>
      </w:tr>
      <w:tr>
        <w:trPr>
          <w:trHeight w:val="2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1 066 775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570 500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203 177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6 336 710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6 336 710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4 336 710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5 781 751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28 177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24 884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262 859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30 003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43 633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176 785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539 066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43 981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7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195 370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4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14 074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20 277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</w:t>
            </w:r>
          </w:p>
        </w:tc>
      </w:tr>
      <w:tr>
        <w:trPr>
          <w:trHeight w:val="5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25 094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106 372</w:t>
            </w:r>
          </w:p>
        </w:tc>
      </w:tr>
      <w:tr>
        <w:trPr>
          <w:trHeight w:val="97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</w:p>
        </w:tc>
      </w:tr>
      <w:tr>
        <w:trPr>
          <w:trHeight w:val="96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87 243</w:t>
            </w:r>
          </w:p>
        </w:tc>
      </w:tr>
      <w:tr>
        <w:trPr>
          <w:trHeight w:val="2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63 835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63 835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2 235 151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2 175 151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2 652 663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2 652 663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165 608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24 938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23 767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44 034</w:t>
            </w:r>
          </w:p>
        </w:tc>
      </w:tr>
      <w:tr>
        <w:trPr>
          <w:trHeight w:val="4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42 568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96 636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56 568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35 068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1 312 848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1 312 848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33 094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548 604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616 159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71 976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1 278 363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276 980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276 980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«Дорожная карта бизнеса - 2020»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46 165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46 165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441 157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72 782</w:t>
            </w:r>
          </w:p>
        </w:tc>
      </w:tr>
      <w:tr>
        <w:trPr>
          <w:trHeight w:val="43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223 598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123 441</w:t>
            </w:r>
          </w:p>
        </w:tc>
      </w:tr>
      <w:tr>
        <w:trPr>
          <w:trHeight w:val="46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459 462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459 462</w:t>
            </w:r>
          </w:p>
        </w:tc>
      </w:tr>
      <w:tr>
        <w:trPr>
          <w:trHeight w:val="2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16 358 499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16 358 499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12 731 130</w:t>
            </w:r>
          </w:p>
        </w:tc>
      </w:tr>
      <w:tr>
        <w:trPr>
          <w:trHeight w:val="22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2 396 254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282 533</w:t>
            </w:r>
          </w:p>
        </w:tc>
      </w:tr>
      <w:tr>
        <w:trPr>
          <w:trHeight w:val="72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247 475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701 107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3 078 560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3 772 329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3 166 253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3 166 253</w:t>
            </w:r>
          </w:p>
        </w:tc>
      </w:tr>
      <w:tr>
        <w:trPr>
          <w:trHeight w:val="48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466 253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социально-предпринимательских корпораций на строительство жилья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2 700 000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356 076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356 076</w:t>
            </w:r>
          </w:p>
        </w:tc>
      </w:tr>
      <w:tr>
        <w:trPr>
          <w:trHeight w:val="49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356 076</w:t>
            </w:r>
          </w:p>
        </w:tc>
      </w:tr>
      <w:tr>
        <w:trPr>
          <w:trHeight w:val="25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51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783"/>
        <w:gridCol w:w="783"/>
        <w:gridCol w:w="783"/>
        <w:gridCol w:w="6979"/>
        <w:gridCol w:w="2657"/>
      </w:tblGrid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693 769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693 769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325 717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368 052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795"/>
        <w:gridCol w:w="674"/>
        <w:gridCol w:w="795"/>
        <w:gridCol w:w="7013"/>
        <w:gridCol w:w="2747"/>
      </w:tblGrid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1 183 394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1 184 659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1 184 659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1 109 059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1 109 059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75 600</w:t>
            </w:r>
          </w:p>
        </w:tc>
      </w:tr>
      <w:tr>
        <w:trPr>
          <w:trHeight w:val="24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783"/>
        <w:gridCol w:w="783"/>
        <w:gridCol w:w="783"/>
        <w:gridCol w:w="6907"/>
        <w:gridCol w:w="2729"/>
      </w:tblGrid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  финансовых активов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"/>
        <w:gridCol w:w="315"/>
        <w:gridCol w:w="254"/>
        <w:gridCol w:w="302"/>
        <w:gridCol w:w="8789"/>
        <w:gridCol w:w="2717"/>
      </w:tblGrid>
      <w:tr>
        <w:trPr>
          <w:trHeight w:val="30" w:hRule="atLeast"/>
        </w:trPr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70" w:hRule="atLeast"/>
        </w:trPr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-3 755 302</w:t>
            </w:r>
          </w:p>
        </w:tc>
      </w:tr>
      <w:tr>
        <w:trPr>
          <w:trHeight w:val="525" w:hRule="atLeast"/>
        </w:trPr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3 755 302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 Р И Л О Ж Е Н И 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29/331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850"/>
        <w:gridCol w:w="850"/>
        <w:gridCol w:w="850"/>
        <w:gridCol w:w="6653"/>
        <w:gridCol w:w="2608"/>
      </w:tblGrid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43 412 367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39 928 608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22 067 888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22 067 888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15 167 946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15 167 946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2 692 774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2 691 848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182 202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43 104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на доли участия в юридических лицах, находящихся в государственной собственности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4 763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государственного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14 443</w:t>
            </w:r>
          </w:p>
        </w:tc>
      </w:tr>
      <w:tr>
        <w:trPr>
          <w:trHeight w:val="5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5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102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102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138 542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138 542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3 299 929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3 299 929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3 299 929</w:t>
            </w:r>
          </w:p>
        </w:tc>
      </w:tr>
      <w:tr>
        <w:trPr>
          <w:trHeight w:val="49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42 806 604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830 906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46 029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46 029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614 461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295 542</w:t>
            </w:r>
          </w:p>
        </w:tc>
      </w:tr>
      <w:tr>
        <w:trPr>
          <w:trHeight w:val="75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318 919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94 591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85 163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7 939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75 825</w:t>
            </w:r>
          </w:p>
        </w:tc>
      </w:tr>
      <w:tr>
        <w:trPr>
          <w:trHeight w:val="72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75 825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42 128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42 128</w:t>
            </w:r>
          </w:p>
        </w:tc>
      </w:tr>
      <w:tr>
        <w:trPr>
          <w:trHeight w:val="7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21 656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7 844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7 328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3 240 063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2 657 361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2 545 648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39 168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52 983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17 733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582 702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582 702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5 842 986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56 143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56 143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155 485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27 258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 среднего образования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128 227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851 395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851 395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3 665 599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49 280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389 462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14 213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180 454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262 678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87 263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82 131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300 248</w:t>
            </w:r>
          </w:p>
        </w:tc>
      </w:tr>
      <w:tr>
        <w:trPr>
          <w:trHeight w:val="45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1 948 185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24 928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1 114 364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1 114 364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9 350 844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7 128 430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70 704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109 129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85 555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42 154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10 621</w:t>
            </w:r>
          </w:p>
        </w:tc>
      </w:tr>
      <w:tr>
        <w:trPr>
          <w:trHeight w:val="75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психоавктивных веществ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1 745 786</w:t>
            </w:r>
          </w:p>
        </w:tc>
      </w:tr>
      <w:tr>
        <w:trPr>
          <w:trHeight w:val="5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2 910 681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863 880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20 318</w:t>
            </w:r>
          </w:p>
        </w:tc>
      </w:tr>
      <w:tr>
        <w:trPr>
          <w:trHeight w:val="79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479 365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39 697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20 380</w:t>
            </w:r>
          </w:p>
        </w:tc>
      </w:tr>
      <w:tr>
        <w:trPr>
          <w:trHeight w:val="75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21 865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84 780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22 339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медицинских организаций здравоохранения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300 248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2 222 414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2 222 414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954 319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678 404</w:t>
            </w:r>
          </w:p>
        </w:tc>
      </w:tr>
      <w:tr>
        <w:trPr>
          <w:trHeight w:val="4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67 439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96 988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46 431</w:t>
            </w:r>
          </w:p>
        </w:tc>
      </w:tr>
      <w:tr>
        <w:trPr>
          <w:trHeight w:val="4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2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190 613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46 097</w:t>
            </w:r>
          </w:p>
        </w:tc>
      </w:tr>
      <w:tr>
        <w:trPr>
          <w:trHeight w:val="67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230 824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275 915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252 388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23 527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36 566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36 566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36 566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2 872 412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108 904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14 382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94 522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1 109 867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32 464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29 268</w:t>
            </w:r>
          </w:p>
        </w:tc>
      </w:tr>
      <w:tr>
        <w:trPr>
          <w:trHeight w:val="5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1 035 110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туристкой деятельности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13 025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535 293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33 713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47 456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137 781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270 350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45 993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288 772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71 965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52 506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69 001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95 300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16 932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16 932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812 644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649 308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163 336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947 547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27 159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25 159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332 535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34 763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47 772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87 853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42 883</w:t>
            </w:r>
          </w:p>
        </w:tc>
      </w:tr>
      <w:tr>
        <w:trPr>
          <w:trHeight w:val="51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9 141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13 314</w:t>
            </w:r>
          </w:p>
        </w:tc>
      </w:tr>
      <w:tr>
        <w:trPr>
          <w:trHeight w:val="73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22 515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107 548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31 367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31 367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50 608</w:t>
            </w:r>
          </w:p>
        </w:tc>
      </w:tr>
      <w:tr>
        <w:trPr>
          <w:trHeight w:val="4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50 608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25 573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25 573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317 119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317 119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34 653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82 466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359 345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2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59 345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59 345</w:t>
            </w:r>
          </w:p>
        </w:tc>
      </w:tr>
      <w:tr>
        <w:trPr>
          <w:trHeight w:val="2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17 904 821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17 904 821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16 076 180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1 828 641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10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605 763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605 763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605 763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605 763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605 763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 Р И Л О Ж Е Н И 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29/331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92"/>
        <w:gridCol w:w="876"/>
        <w:gridCol w:w="876"/>
        <w:gridCol w:w="6641"/>
        <w:gridCol w:w="2602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52 805 457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48 576 683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27 001 423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27 001 423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18 693 991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18 693 991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2 881 269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2 880 278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193 416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44 582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2 031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на доли участия в юридических лицах, находящихся в государственной собственности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государственного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10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10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148 239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148 239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4 033 616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4 033 616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4 033 616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52 805 457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852 036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630 345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307 040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323 305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97 062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87 067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77 458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77 458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43 901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43 901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5 618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2 701 639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2 701 639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2 587 431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39 960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54 388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7 057 888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57 835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57 835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160 195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28 894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 среднего образования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131 301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874 190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874 190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3 750 543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50 238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394 516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15 066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183 417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272 664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88 220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 населению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82 892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313 826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1 997 289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2 215 125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2 215 125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9 482 928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7 267 803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72 283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112 160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86 425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43 020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11 258</w:t>
            </w:r>
          </w:p>
        </w:tc>
      </w:tr>
      <w:tr>
        <w:trPr>
          <w:trHeight w:val="9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психоавктивных веществ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1 785 195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2 937 483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873 885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20 572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512 203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42 079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20 610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23 176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89 867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22 777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медицинских организаций здравоохранения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313 827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2 215 125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2 215 125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984 270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700 047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68 546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100 354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49 216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197 206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47 350</w:t>
            </w:r>
          </w:p>
        </w:tc>
      </w:tr>
      <w:tr>
        <w:trPr>
          <w:trHeight w:val="6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237 363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284 223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260 252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2 252 726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2 215 126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2 215 126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2 148 743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111 896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96 999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1 175 327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1 097 219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туристкой деятельности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542 194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48 653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139 254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272 862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46 715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301 888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74 994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54 309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70 575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102 010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17 438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17 438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440 866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27 773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334 840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49 165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78 253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43 884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11 854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22 515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110 403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32 191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51 972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51 972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323 932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323 932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35 693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88 239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360 671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60 671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60 671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26 045 454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26 045 454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24 607 177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1 438 277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1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 Р И Л О Ж Е Н И 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29/331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825"/>
        <w:gridCol w:w="679"/>
        <w:gridCol w:w="10232"/>
      </w:tblGrid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</w:tr>
      <w:tr>
        <w:trPr>
          <w:trHeight w:val="6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здравоохранения</w:t>
            </w:r>
          </w:p>
        </w:tc>
      </w:tr>
      <w:tr>
        <w:trPr>
          <w:trHeight w:val="6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6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9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психоавктивных веществ</w:t>
            </w:r>
          </w:p>
        </w:tc>
      </w:tr>
      <w:tr>
        <w:trPr>
          <w:trHeight w:val="6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</w:tr>
      <w:tr>
        <w:trPr>
          <w:trHeight w:val="9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9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</w:tr>
    </w:tbl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 Р И Л О Ж Е Н И 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29/331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БЮДЖЕТОВ РАЙОНОВ И ГОРОДОВ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822"/>
        <w:gridCol w:w="677"/>
        <w:gridCol w:w="10340"/>
      </w:tblGrid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10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