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0a646" w14:textId="900a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схеме зонирования земель пригородной зоны города Актау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№ 29/336 от 13 декабря 2010 года. Зарегистрировано Департаментом юстиции Мангистауской области № 2092 от 13 января 2011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схему зонирования земель пригородной зоны города Актау Мангистауской области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Ж. Сарбасов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Б.Чельпеков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земельных отношений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 Оразбаев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декабря 2010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