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b271" w14:textId="66eb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2011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29/335 от 13 декабря 2010 года. Зарегистрировано Департаментом юстиции Мангистауской области № 2093 от 17 января 2011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на 2011 год по Мангистауской области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Бакенов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Албытов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Жайык-Каспийского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2010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29/335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эмиссии в окружающую среду на 2011 год по Мангистауской области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5148"/>
        <w:gridCol w:w="3031"/>
        <w:gridCol w:w="3445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253"/>
        <w:gridCol w:w="607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3.Ставки платы за выбросы загрязняющих веществ в атмосферный воздух от передвижных источников: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953"/>
        <w:gridCol w:w="473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103"/>
        <w:gridCol w:w="369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5.Ставки платы за размещение отходов производства и потребления: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7139"/>
        <w:gridCol w:w="2299"/>
        <w:gridCol w:w="2549"/>
      </w:tblGrid>
      <w:tr>
        <w:trPr>
          <w:trHeight w:val="30" w:hRule="atLeast"/>
        </w:trPr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гигабек-керель (Гбк)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данном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5 - 0,05;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Коэффициенты, предусмотренные пунктом 6 настоящего решения, не распространяются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эмиссии в окружающую среду сверх установленных лимитов ставки платы, установленные в данном решении, увеличиваются в десять раз.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