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3544" w14:textId="b273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22 декабря 2009 года № 27/239 "О городском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27 июля 2010 года № 34/304. Зарегистрировано Управлением юстиции города Актау от 09 августа 2010 года № 11-1-138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 от 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 и решением областного маслихата от 23 июля 2010 года № 26/299 «О внесении изменений и дополнения в решение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2010 - 2012 годы» (зарегистрировано в Реестре государственной регистрации нормативных правовых актов за № 2074 от 30 июля 2010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27/239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2010 - 2012 годы» (зарегистрировано в Реестре государственной регистрации нормативных правовых актов за № 11-1-121, опубликовано в газете «Огни Мангистау» от 29 декабря 2009 года № 211),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2010 год,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13 801 942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8 261 434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486 182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553 191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4 501 135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13 859 417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5 340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5 340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185 308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185 308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248 123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248 123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291 758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«9,0» заменить цифрой «9,8»;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«12,1» заменить цифрой «11,1».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«11 800» заменить цифрой «13 950»;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«24 499» заменить цифрой «24 137».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3 - 9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«3 - 9. Учесть, что в городском бюджете на 2010 год предусмотрены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областного бюджета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здания бывшего детского сада № 10 в 4 микрорайоне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200 000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 Кубегенов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З.К. Толеш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июля 2010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2010 года № 34/304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1158"/>
        <w:gridCol w:w="1901"/>
        <w:gridCol w:w="6502"/>
        <w:gridCol w:w="2538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13 801 942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8 261 434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2 575 432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2 575 432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1 084 472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1 084 472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3 623 860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2 191 424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1 062 992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369 327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546 796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271 699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430 856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430 856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486 182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272 778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272 778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177 074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177 074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553 191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4 501 135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4 501 135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979"/>
        <w:gridCol w:w="790"/>
        <w:gridCol w:w="7821"/>
        <w:gridCol w:w="247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13 859 417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192 012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17 823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17 529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100 610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11 776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39 562</w:t>
            </w:r>
          </w:p>
        </w:tc>
      </w:tr>
      <w:tr>
        <w:trPr>
          <w:trHeight w:val="10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20 430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22 241</w:t>
            </w:r>
          </w:p>
        </w:tc>
      </w:tr>
      <w:tr>
        <w:trPr>
          <w:trHeight w:val="10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21 904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5 839 412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5 223 141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3 080 529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207 033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12 579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1 361 113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505 918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616 271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616 271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597 701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566 939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48 079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265 698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57 719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</w:p>
        </w:tc>
      </w:tr>
      <w:tr>
        <w:trPr>
          <w:trHeight w:val="10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</w:t>
            </w:r>
          </w:p>
        </w:tc>
      </w:tr>
      <w:tr>
        <w:trPr>
          <w:trHeight w:val="15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</w:p>
        </w:tc>
      </w:tr>
      <w:tr>
        <w:trPr>
          <w:trHeight w:val="10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5 016 105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3 366 149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391 587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2 222 293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78 466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456 986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1 627 518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341 893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917 979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23 275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212 718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290 527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249 929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210 052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22 392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18 206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942 650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942 650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942 650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19 423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14 566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14 186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30 546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 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18 686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693 297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693 297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412 769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189 528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123 818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73 751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14 249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24 561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5 340
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185 308
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185 308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185 308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185 308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185 308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-248 123
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248 123
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