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f8e1" w14:textId="9cef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22 декабря 2009 года № 27/239 "О городском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30 ноября 2010 года № 37/329. Зарегистрировано Департаментом юстиции Мангистауской области от 14 декабря 2010 года № 11-1-141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29 ноября 2010 года № 28/327 «О внесении изменений в решение областного маслихата от 10 декабря 2009 года № 21/252 «Об областном бюджете на 2010 - 2012 годы» (зарегистрировано в Реестре государственной регистрации нормативных правовых актов от 6 декабря 2010 года № 2090)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22 декабря 2009 года № 27/239 «О городском бюджете на 2010 - 2012 годы» (зарегистрировано в Реестре государственной регистрации нормативных правовых актов за № 11-1-121, опубликовано в газете «Огни Мангистау» от 29 декабря 2009 года № 211),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городской бюджет на 2010 год,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14 147 382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8 873 649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342 136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653 991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4 277 606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14 149 079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5 340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241 027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241 027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248 064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248 064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49 034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291 758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«12,0» заменить цифрой «15,8»;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«12,0» заменить цифрой «15,7».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3 - 1: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«13 950» заменить цифрой «9 950»;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«24 137» заменить цифрой «19 497»;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«2 400» заменить цифрой «1 583».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3 - 3: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«753» заменить цифрой «360».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3 - 4: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«32 776» заменить цифрой «32 760»;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«55 410» заменить цифрой «55 390».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3 - 6: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«2 450 000» заменить цифрой «2 426 357».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3 - 9: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«10 000» заменить цифрой «6 000».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«25 506» заменить цифрой «22 506».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 Суйеуов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ноября 2010 года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2010 года № 37/329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1493"/>
        <w:gridCol w:w="1243"/>
        <w:gridCol w:w="5917"/>
        <w:gridCol w:w="2558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.ДОХОДЫ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14 147 382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8 873 649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3 397 436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3 397 436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1 693 560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1 693 560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2 890 172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1 681 424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770 980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437 611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491 973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41 944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229 699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155 900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400 507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400 507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342 136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30 464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14 101</w:t>
            </w:r>
          </w:p>
        </w:tc>
      </w:tr>
      <w:tr>
        <w:trPr>
          <w:trHeight w:val="51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</w:p>
        </w:tc>
      </w:tr>
      <w:tr>
        <w:trPr>
          <w:trHeight w:val="51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51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76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</w:tr>
      <w:tr>
        <w:trPr>
          <w:trHeight w:val="76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</w:tr>
      <w:tr>
        <w:trPr>
          <w:trHeight w:val="10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297 301</w:t>
            </w:r>
          </w:p>
        </w:tc>
      </w:tr>
      <w:tr>
        <w:trPr>
          <w:trHeight w:val="127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297 301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653 991</w:t>
            </w:r>
          </w:p>
        </w:tc>
      </w:tr>
      <w:tr>
        <w:trPr>
          <w:trHeight w:val="51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244 658</w:t>
            </w:r>
          </w:p>
        </w:tc>
      </w:tr>
      <w:tr>
        <w:trPr>
          <w:trHeight w:val="51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244 658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409 333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366 333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4 277 606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4 277 606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4 277 606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 цио- наль- ная группа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 нистра-тор бюджет-ных прог- рамм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14 149 079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196 019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19 219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18 008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99 980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97 100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20 879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13 641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21 518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21 184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5 643 917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5 185 070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3 082 187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28 842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207 033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12 579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1 321 113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505 918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458 847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458 847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585 044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568 456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47 182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76 722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11 035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288 798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20 603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57 194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7 225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16 505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5 201 247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22 168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9 803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3 491 529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397 909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2 340 432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214 346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81 856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456 986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1 687 550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122 165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341 893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977 571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24 715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211 718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299 419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259 553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220 604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21 696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1 176 467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1 176 467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1 176 467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28 596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19 203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19 043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46 211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15 602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14 642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30 609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  в области  архитектуры и градостроительства на местном уровне 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18 749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759 535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759 535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410 719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206 816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110 718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62 515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13 702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48 318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22 506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22 506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бюджетного кредита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241 027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241 027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241 027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241 027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241 027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 ДЕФИЦИТ (ПРОФИЦИТ)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-248 064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248 064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49 034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49 034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49 034</w:t>
            </w:r>
          </w:p>
        </w:tc>
      </w:tr>
      <w:tr>
        <w:trPr>
          <w:trHeight w:val="2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