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bbff" w14:textId="7e8b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организующих общественные работы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31 декабря 2010 года № 1337. Зарегистрировано Департаментом юстиции Мангистауской области от 02 февраля 2011 года № 11-1-146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19 июня 2001 года «О мерах по реализации Закона Республики Казахстан от 23 января 2001 года «О занятости населения»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учреждений, организующих общественные работы, виды, объемы общественных работ, размер оплаты труда участников и источники их финансирования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Казахбаев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"Актауский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Айбатырова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ГУ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декабря 2010г.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1337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 организующих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общественных работ, размер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 их финансирования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2776"/>
        <w:gridCol w:w="1522"/>
        <w:gridCol w:w="1514"/>
        <w:gridCol w:w="1608"/>
        <w:gridCol w:w="1536"/>
        <w:gridCol w:w="2190"/>
        <w:gridCol w:w="1980"/>
      </w:tblGrid>
      <w:tr>
        <w:trPr>
          <w:trHeight w:val="247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ботных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платы)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4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поразнос-ке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дом-лении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уведом-лении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полиции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7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6-и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0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2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5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2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5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7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0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суд"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0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"Военный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гарнизона"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1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стрированый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5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6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3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6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слепых"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специа-листу в заведе-нии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компью-тер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6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9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8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ЧС РК"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6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3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2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5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Умирзак"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Достав-ка до 250 срочной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в месяц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9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"Суд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3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4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7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3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95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маслихата"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регист-рация до 250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месяц, сдача дел в архив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