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ec4c" w14:textId="dcde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профессий (специальностей) и норм затрат на профессиональную подготовку, повышение квалификации и переподготовку граждан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31 декабря 2010 года № 1338. Зарегистрировано Департаментом юстиции Мангистауской области от 02 февраля 2011 года № 11-1-147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«О мерах по реализации Закона Республики Казахстан от 23 января 2001 года «О занятости населения»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профессий (специальностей) и норм затрат на профессиональную подготовку, повышение квалификации и переподготовку граждан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Казахбаев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"СОГЛАСОВАНО</w:t>
      </w:r>
      <w:r>
        <w:rPr>
          <w:rFonts w:ascii="Times New Roman"/>
          <w:b w:val="false"/>
          <w:i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Начальник ГУ "Актауский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Айбатырова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декабря 2010г.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ГУ "Актауский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Ким А.Н.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декабря 2010г.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1338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профессий (специальностей) и норма затрат на профессиональную подготовку, повышение квалификации и переподготовку граждан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2483"/>
        <w:gridCol w:w="974"/>
        <w:gridCol w:w="997"/>
        <w:gridCol w:w="1089"/>
        <w:gridCol w:w="1203"/>
        <w:gridCol w:w="1295"/>
        <w:gridCol w:w="1455"/>
        <w:gridCol w:w="1340"/>
        <w:gridCol w:w="1089"/>
        <w:gridCol w:w="1318"/>
        <w:gridCol w:w="908"/>
      </w:tblGrid>
      <w:tr>
        <w:trPr>
          <w:trHeight w:val="26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профессий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чае-мых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чис-ле  сельские 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обу-че-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  (ме-сяц)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Сред-няя стои-мость 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сяц,   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стои-мость 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чения,  тысяч тенге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 проез-да на один день,  тенге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стои-мость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езда, тысяч тенге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цинского 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тыс.тен-ге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  меди-цинс-кого осви-де-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тель-ство-вания,  тысяч тенге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затра-ты на обуче-ние, ты-сяч тенге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Повар-кондитер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Бухгалтер(программа 1С)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ЭВМ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Массажист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Проезд предусмотрен для сельских жителей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