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8e2e" w14:textId="f678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для безработных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29 декабря 2010 года № 951. Зарегистрировано Управлением юстиции города Жанаозен 31 декабря 2010 года № 11-2-150.  Утратило силу постановлением акимата города Жанаозен от 20 января 2012 года № 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Жанаозен от 20.01.2012 </w:t>
      </w:r>
      <w:r>
        <w:rPr>
          <w:rFonts w:ascii="Times New Roman"/>
          <w:b w:val="false"/>
          <w:i w:val="false"/>
          <w:color w:val="000000"/>
          <w:sz w:val="28"/>
        </w:rPr>
        <w:t>№ 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и «Правила организации и финансирования общественных работ»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«Жанаозенский городской отдел занятости и социальных программ» обеспечить организацию оплачиваемых общественных работ для безработных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размер оплаты труда, виды и перечень предприятий и организаций организующих оплачиваемые общественные работы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14 декабря 2009 года № 1738 «Об организации оплачиваемых общественных работ для безработных» (зарегистрирован в реестре нормативных правовых актов под № 11-2-128, опубликован в газете «Жанаозен» от 31 декабря 2009 года № 52 (1439);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19 июля 2010 года № 615 «О внесение дополнений в постановление акимата от 14 декабря 2009 года № 1738 «Об организации оплачиваемых общественных работ для безработных» (зарегистрирован в реестре нормативных правовых актов под № 11-2-141, опубликован в газете «Жанаозен» от 10 августа 2010 года № 32 (1471).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К.Боранбаеву.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Сарбопеев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Боранбаева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декабря 2010г.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декабря 2010г.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Джантлеуова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декабря 2010г.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Абубикиров М.И.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декабря 2010г.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№ 951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 организующих общественные работы для безработных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3118"/>
        <w:gridCol w:w="1124"/>
        <w:gridCol w:w="1431"/>
        <w:gridCol w:w="1454"/>
        <w:gridCol w:w="1026"/>
        <w:gridCol w:w="1274"/>
        <w:gridCol w:w="1274"/>
        <w:gridCol w:w="1613"/>
      </w:tblGrid>
      <w:tr>
        <w:trPr>
          <w:trHeight w:val="29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предприятий и организаций 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вых без-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  (чел.)в 2011 г.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Орал-маны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 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платы (Мини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маль-ная 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плата)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рабо-ты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щест-вен-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 работ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Финан-сиро-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вание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«Аппарат акиам г.Жанаозен»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щест-вен-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паниипо-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предприятие «Озенкоктем»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лене-ние,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предприятие «Тазалык»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предприятие «Озенинвест»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«Городской отдел внутренних дел»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  охра-не обществен-ных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рядка «коньсерж»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«Ветераны Афганской войны»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казенное предприятие «Центральная городская больница»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казенное предприятие «Городская поликлиника»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казенное  предприятие  «Жанаозенская городская детская поликлиника»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казенное  предприятие «Жанаозенский городской центр молодежи»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«Аппарат акима аула Тенге»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«Аппарат акима села Кызылсай»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«Городской отдел образования»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«Областной детский дом» 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«Городской отдел по делам обороны»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«Налоговое управление»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«Городское управление юстиции»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дело-про-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изво-дите-ля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«Общество слепых»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«Общество инвалидов»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«Жанаозенский городской суд»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«Жанаозенский специализиро-ванный 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тивный суд»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«Городской отдел занятости и социальных программ»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дело-про-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изво-дите-ля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«Городская  прокуратура»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«Городской отдел миграционный полиции»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  казенное предприятие «Городской центр по выплате пенсии»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дело-про-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изво-дите-ля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«Городское отделение дорожной полици» МВД РК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«Городская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инспекция»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«Жанаозенский городской государствен-ный архив»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дело-про-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изво-дите-ля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казенное предприятие «Детская музыкальная школа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М.Оскинбаева»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«Центр по координации оброзования» государствен-ное учреждение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филиал общественного объединения «Профессио-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нальный союз  работников образования и науки  Мангистау области РК» г.Жанаозен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«Городской отдел по чрезвычайным ситуациям»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казенное предприятие «Дом творчества школьников»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казенное предприятие «Городской центр по недвижимости по Мангистауской области»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дело-про-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изво-дите-ля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Жанаозенский филиал НДП «Нур Отан»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«Центральная городская библиотека»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«Центр реабилитации»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«Управление комитета по правовой статистике и специального учета Генеральной прокуратуры РК по Мангистауской области города Жанаозен»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Жанаозенский городской отдела департамента  «Комитет  национальной безопасности»  РК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  «Межрайоное управление финансовой полиции по Жанаозенскому региону»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«Региональная психологичес-кая-медицинс-кая педагогичес-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консультация»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«Региональная   психолого-ме-дико-педаго-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консультация» управления оброзования Мангистауской области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«Средняя школа № 1 им. Т.Алиева»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«Средняя школа № 2»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«Средняя школа № 3»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«Средняя школа № 4»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«Жанаозенская школа- гимназия»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«Средняя школа № 6»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«Средняя школа № 7»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«Средняя школа № 8 им. К.Куржиманулы»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  «Средняя школа № 9»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«Средняя школа № 10»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«Начальная школа № 11»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 «Начальная школа № 12»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«Начальная школа № 13»  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  «Средняя школа № 14»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«Средняя школа № 15»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«Начальная школа № 16»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«Средняя школа № 17»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«Средняя школа № 18»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«Средняя школа № 19»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«Средняя школа №  20»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«Жанаозенская школа-лицей»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казенное  предприятие «Жанаозенский колледж нефти и газа им. О.Тумаганбет-улы 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казенное  предприятие «Жанаозенский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нальный лицей»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«Каспийский колледж»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предприятие «Озенгаз-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Конт-ралер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предприятие «Озенэнерго-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Конт-ралер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предприятие «Озенжылу»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Конт-ралер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казенное предприятие 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областной медицинский колледж»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коммунальное казенное предприятие «Онер»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Государствен-ное учреждение «Санитарно- эпидемиалоги-ческое станция»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 собственников квартир «Озенгимарат-сервис»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тельное общество «Жарылкау»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47.920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