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c6b4" w14:textId="724c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по Профессиональной переподготовке и повышения квалификации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29 декабря 2010 года № 950. Зарегистрировано Управлением юстиции города Жанаозен 31 декабря 2010 года № 11-2-153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и утвержденного постановлением Правительства Республики Казахстан от 19 июня 2001 года № 836 «Правила профессиональной подготовки, переподготовки и повышения квалификации»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специальностей по профессиональной переподготовке и повышения квалификации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14 декабря 2009 года № 1741 «Об утверждении списка профессиональной подготовки, переподготовки и повышении квалификации на 2010 год» (зарегистрирован в реестре нормативных правовых актов под № 11-2-125, опубликован в газете «Жанаозен» от 31 декабря 2009 года № 52 (1439).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К. Боранбаеву.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 Сарбопеев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Боранбаева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декабря 2010г.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Гумарова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декабря 2010г.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Джантлеуова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декабря 2010г.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Абубикиров М.И.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декабря 2010г.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№ 950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профессия предназначенных для малообеспеченных и лиц, занятых уходом за детьми в возрасте до семи лет, направленных на профессиональную подготовку, переподготовку и их повышение квалификации на 2011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2298"/>
        <w:gridCol w:w="1461"/>
        <w:gridCol w:w="1371"/>
        <w:gridCol w:w="1326"/>
        <w:gridCol w:w="1417"/>
        <w:gridCol w:w="1326"/>
        <w:gridCol w:w="783"/>
        <w:gridCol w:w="1078"/>
        <w:gridCol w:w="1327"/>
        <w:gridCol w:w="1056"/>
      </w:tblGrid>
      <w:tr>
        <w:trPr>
          <w:trHeight w:val="17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Список по специаль-ности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прав-лен-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 на 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орал-манов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Сред-няя стои-мость 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чении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жива-ние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пи-та-ние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езд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медо-смотр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Все-го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трат в тг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 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машин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12000-00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аварийного-восстано-вительных работ в газовом хозяйстве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15000-00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эксплуата-ции и ремонту подземных газопрово-дов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15000-00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14000-00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продо-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вольствен-ных товаров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14000-00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14000-00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14000-00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Стропаль-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10000-00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16000-00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10000-00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по ремонту подвижных составов железных дорог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16067-00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401,68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херское искусство и декоратив-ная косметика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16067-00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401,68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моделиро-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одежды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16067-00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401,68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и эксплуата-ция зданий и сооружений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13000-00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Горничная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13000-00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4190.0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