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a395" w14:textId="25aa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приписке к призывному участку в январе - марте 2011 года граждан 1994 года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Жанаозен от 24 декабря 2010 года № 196. Зарегистрировано Управлением юстиции города Жанаозен от 25 января 2011 года № 11-2-158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к призывным участкам в январе – марте 2011 года граждан 1994 года 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на базе отдела по делам обороны города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организаций и акимам села, аула: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прибытие в указанные сроки в городской отдел по делам обороны к призывному участку граждан 1994 года рождения и ранее не прошедших обследование.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коммунальным казенным предприятиям «Центральная больница города Жанаозен» (Алгуатов Т.О.), государственное коммунальное казенное предприятие «Поликлиника города Жанаозен» (Бекназаров С.С.) предложено провести ниже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участие врачей - специалистов с большим опытом в медицинской комиссии по освидетельствованию при регистрации к призывному участку граждан 1994 года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гражданам подлежащих регистрации в призывном участке определение группы крови, сдачи анализов, прохождения электрокардиограммы, флюорографии в январе – марте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укомплектованность врачей-специалистов комиссии, регистрирующих граждан к призывному участку необходимыми медикаментами, специальными бумагами электрокардиограммы флюорографии, ренгенопленкой;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списки состоящих на диспансерском учете в связи с хроническими заболеваниями, копии истории болезней описывающих состояние здоровья, сведения о врачебных проверках и диспансерном учете;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предоставить до января 2011 года в отдел по делам обороны врачебные амбулаторные карты, провести вне очереди обследование граждан, которых комиссия направила на амбулаторное и стационарное обследование.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Жанаозенскому городскому отделу внутренних дел (Кожаев М.Ж.) предлагаем провести нижеследующие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контроль за явкой граждан к призывному участку и пересекать факты уклонения от призыва, а также обеспечить порядок и дисциплину на призывном участке.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Жанаозенскому городскому отделу образования (Кулатай И.К.) и руководителям средних и средних специальных учебных заведений обеспечить полное участие в регистрации несовершеннолетних 1994 года 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Жанаозенскому городскому отделу финансов (Жантлеуова Р.К.) осуществить расходы связанные с регистрацией граждан за счет средств местного бюджета предусмотренного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Городскому отделу по делам обороны (Конкаев Д.Т.) предоставить в письменном виде информацию - заключение акиму города о готовности к службе в рядах Вооруженных Сил и проведенной работе с целью отбора кандидатов в военные учебные заведения при регистрации граждан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заместителя акима города Боранбаевой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по истечению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О.Сарбопеев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К.Боранбаева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Б.Ширакбаев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Городской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И.Кулатай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Глав. Врач ГККП «Городская центральная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Т.Алгуатов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Глав. Врач ГККП «Городская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С.Бекназаров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городского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М.Кожаев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городского финансового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Р.Жантлеуова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Д.Конкаев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села Кызылсай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Н.Темирбаев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аула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Б.Асгеров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2010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