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e9cb" w14:textId="f75e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мероприятии по проведению приписки к призывному участку граждан 1994 года рождения в январе - марте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Мангистаукого районного акимата № 19 от 20 декабря 2010 года. Зарегистрировано Департаментом юстиции Мангистауской области № 11-5-109 от 28 января 2011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08 июля 2005 года № 74 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1994 года рождения к призывному участку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Призывной участок организовать на базе государственного учреждения «Отдел по делам обороны Мангистауского района» (далее – отдел по делам обороны).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Всем сельским акимам и руководителям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обязательную явку в отдел по делам обороны граждан 1994 года рождения, а также граждан старших возрастов ранее не прошедших приписку в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коммунальному казенному предприятию «Мангистауская районная центральная больница» директор Ж.Нурлыбаева (по согласованию) провести нижеследующие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приписки граждан 1994 года рождения в состав медицинской комиссии включить более опытных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приписки в январе - марте месяце 2011 года обеспечить проведение флюорографии, электрокардиограммы, сдачи анализов, определение состав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врачей - специалистов нужными инструментами и медицинскими приборами, рентгенпленками флюорографии и бумагами для электрокардиограммы;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списки состоящих на диспансерном учете больных с хроническими заболеваниями, копию истории болезни, врачебных исследовании и данные по диспансерному учету больного, обеспечить сдачу амбулаторных карт в отдел по делам обороны до января 2011 года, а также провести внеочередное обследование граждан направленных на стационарное и амбулаторные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Предложить начальнику отдела внутренних дел Мангистауского района А.Досжанову (по согласованию) взять на контроль явку граждан к призывному участку, пресечь возможную не явку граждан, а также обеспечить общественный порядок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отдела по делам обороны Мангистауского района (по согласованию) С.Шегебаеву организацию работ по отбору кандидатов в военно-учебные заведения и информирование акима района о проделанной работе по подготовке призывников к службе в вооруженных силах.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заместителя акима района Кыланова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ГККП «Мангистауская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районная центральная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Нурлыбаева Жанар Сайыновна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внутренных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Досжанов Амангелди Аскарович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обороны Мангистауского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Шегебаев Самат Узакбаевич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