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0050" w14:textId="4360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Тупкараганского района от 20 декабря 2010 года № 33/198. Зарегистрировано Департаментом юстиции Мангистауской области 13 января 2011 года № 11-6-128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2091),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4 984 592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3 261 951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6 819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105 903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трансфертов- 1 609 919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5 594 524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43 833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кредиты- 43 833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бюджета- 653 765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653 765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Тупкараганского района от 07.02.2011 </w:t>
      </w:r>
      <w:r>
        <w:rPr>
          <w:rFonts w:ascii="Times New Roman"/>
          <w:b w:val="false"/>
          <w:i w:val="false"/>
          <w:color w:val="000000"/>
          <w:sz w:val="28"/>
        </w:rPr>
        <w:t>№ 34/206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11.04.2011 </w:t>
      </w:r>
      <w:r>
        <w:rPr>
          <w:rFonts w:ascii="Times New Roman"/>
          <w:b w:val="false"/>
          <w:i w:val="false"/>
          <w:color w:val="000000"/>
          <w:sz w:val="28"/>
        </w:rPr>
        <w:t>№ 36/214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29.07.2011 </w:t>
      </w:r>
      <w:r>
        <w:rPr>
          <w:rFonts w:ascii="Times New Roman"/>
          <w:b w:val="false"/>
          <w:i w:val="false"/>
          <w:color w:val="000000"/>
          <w:sz w:val="28"/>
        </w:rPr>
        <w:t>№ 38/223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12.09.2011 </w:t>
      </w:r>
      <w:r>
        <w:rPr>
          <w:rFonts w:ascii="Times New Roman"/>
          <w:b w:val="false"/>
          <w:i w:val="false"/>
          <w:color w:val="000000"/>
          <w:sz w:val="28"/>
        </w:rPr>
        <w:t>№ 40/237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31.10.2011 </w:t>
      </w:r>
      <w:r>
        <w:rPr>
          <w:rFonts w:ascii="Times New Roman"/>
          <w:b w:val="false"/>
          <w:i w:val="false"/>
          <w:color w:val="000000"/>
          <w:sz w:val="28"/>
        </w:rPr>
        <w:t>№ 41/243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08.12.2011 </w:t>
      </w:r>
      <w:r>
        <w:rPr>
          <w:rFonts w:ascii="Times New Roman"/>
          <w:b w:val="false"/>
          <w:i w:val="false"/>
          <w:color w:val="000000"/>
          <w:sz w:val="28"/>
        </w:rPr>
        <w:t>№ 42/249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Тупкараганского района от 07.02.2011 </w:t>
      </w:r>
      <w:r>
        <w:rPr>
          <w:rFonts w:ascii="Times New Roman"/>
          <w:b w:val="false"/>
          <w:i w:val="false"/>
          <w:color w:val="000000"/>
          <w:sz w:val="28"/>
        </w:rPr>
        <w:t>№ 34/206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11.04.2011 </w:t>
      </w:r>
      <w:r>
        <w:rPr>
          <w:rFonts w:ascii="Times New Roman"/>
          <w:b w:val="false"/>
          <w:i w:val="false"/>
          <w:color w:val="000000"/>
          <w:sz w:val="28"/>
        </w:rPr>
        <w:t>№ 36/214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29.07.2011 </w:t>
      </w:r>
      <w:r>
        <w:rPr>
          <w:rFonts w:ascii="Times New Roman"/>
          <w:b w:val="false"/>
          <w:i w:val="false"/>
          <w:color w:val="000000"/>
          <w:sz w:val="28"/>
        </w:rPr>
        <w:t>№ 38/223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31.10.2011 </w:t>
      </w:r>
      <w:r>
        <w:rPr>
          <w:rFonts w:ascii="Times New Roman"/>
          <w:b w:val="false"/>
          <w:i w:val="false"/>
          <w:color w:val="000000"/>
          <w:sz w:val="28"/>
        </w:rPr>
        <w:t>№ 41/243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08.12.2011 </w:t>
      </w:r>
      <w:r>
        <w:rPr>
          <w:rFonts w:ascii="Times New Roman"/>
          <w:b w:val="false"/>
          <w:i w:val="false"/>
          <w:color w:val="000000"/>
          <w:sz w:val="28"/>
        </w:rPr>
        <w:t>№ 42/249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3.Установить на 2011 год бюджетные изъятия из районного бюджета в областной бюджет в сумме 1 547 218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2011 год предусмотрены целевые текущие трансферты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плату денежных средств опекунам (попечителям) на содержание ребенка – 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регионах в рамках программы «Дорожная карта бизнеса-2020».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  заработной платы в рамках Программы занятости -2020;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в рамках  Программы занятости -2020.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Тупкараганского района от 07.02.2011 </w:t>
      </w:r>
      <w:r>
        <w:rPr>
          <w:rFonts w:ascii="Times New Roman"/>
          <w:b w:val="false"/>
          <w:i w:val="false"/>
          <w:color w:val="000000"/>
          <w:sz w:val="28"/>
        </w:rPr>
        <w:t>№ 34/206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Тупкараганского района от 11.04.2011 </w:t>
      </w:r>
      <w:r>
        <w:rPr>
          <w:rFonts w:ascii="Times New Roman"/>
          <w:b w:val="false"/>
          <w:i w:val="false"/>
          <w:color w:val="000000"/>
          <w:sz w:val="28"/>
        </w:rPr>
        <w:t>№ 36/214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2011 год предусмотрены целевые трансферты на развитие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инженерно – коммуникационной инфраструктуры и на строительство или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Тупкараганского района от 07.02.2011 </w:t>
      </w:r>
      <w:r>
        <w:rPr>
          <w:rFonts w:ascii="Times New Roman"/>
          <w:b w:val="false"/>
          <w:i w:val="false"/>
          <w:color w:val="000000"/>
          <w:sz w:val="28"/>
        </w:rPr>
        <w:t>№ 34/206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районном бюджете на 2011 год предусмотрены бюджетные кредиты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3-3 в соответствии с решением маслихата Тупкараганского района от 07.02.2011 </w:t>
      </w:r>
      <w:r>
        <w:rPr>
          <w:rFonts w:ascii="Times New Roman"/>
          <w:b w:val="false"/>
          <w:i w:val="false"/>
          <w:color w:val="000000"/>
          <w:sz w:val="28"/>
        </w:rPr>
        <w:t>№ 34/206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3-4. Учесть, что в районном бюджете на 2011 год предусмотрены целевые текущие трансферты из областного бюджета распределение и (или) порядок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выплаты социальной помощи обучающимся в государственных высших учебных заведениях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3-4 в соответствии с решением маслихата Тупкараганского района от 12.09.2011 </w:t>
      </w:r>
      <w:r>
        <w:rPr>
          <w:rFonts w:ascii="Times New Roman"/>
          <w:b w:val="false"/>
          <w:i w:val="false"/>
          <w:color w:val="000000"/>
          <w:sz w:val="28"/>
        </w:rPr>
        <w:t>№ 40/237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право на назначение социальные выплаты отдельным категориям граждан,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в размере 1 месячного расчетного показателя -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 в размере 1 месячного расчетного показателя – детям получателей государственных пособий по потере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ежемесячную жилищную помощь в размере 1-го месячного расчетного показателя -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по вычислению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2314 от 30.12.2009 года « Об утверждении правил оказания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в размере 5-ти месячных расчетных показателей - детям инвалидам с детства, воспитывающимся и обучающимся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приравненным по льготам и гарантиям к инвалидам Великой Отечественной войны в том числе военнослужащим, ставшим инвалидами вследствие контузии получившим при исполнении воинской обязанности в Афганистане, </w:t>
      </w:r>
      <w:r>
        <w:rPr>
          <w:rFonts w:ascii="Times New Roman"/>
          <w:b w:val="false"/>
          <w:i w:val="false"/>
          <w:color w:val="333333"/>
          <w:sz w:val="28"/>
        </w:rPr>
        <w:t xml:space="preserve">лицам ставшим инвалидами вследствие катастрофы на Чернобыльской АЭС </w:t>
      </w:r>
      <w:r>
        <w:rPr>
          <w:rFonts w:ascii="Times New Roman"/>
          <w:b w:val="false"/>
          <w:i w:val="false"/>
          <w:color w:val="000000"/>
          <w:sz w:val="28"/>
        </w:rPr>
        <w:t>–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участникам ликвидации последствий катастрофы на Чернобыльской АЭС, военнослужащие, принимавшие участие в боевых действиях на территории других государств, в соответствии с решениями правительственных органов бывшего Союза ССР –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 –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награжденных орденами и медалями за самоотверженный труд и безупречную воинскую службу в тылу в годы Великой Отечественной войны - 10000 тенге, за самоотверженный труд в тылу-10000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приравненным по льготам и гарантиям к участникам Великой Отечественной войны (кроме вдов участников Великой Отечественной войны, не вступившие в повторный брак) – 10 000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получателей государственных социальных пособий по потере кормильца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36-ти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до 16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города и района – в размере 10-ти месячного 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социальную помощь для оплаты стоимости обучения и ежемесячную стипендию студентам от социально-защищемых слой населения, обучающимся в государственных высших учебных заведениях на основании гранта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единовременную материальную помощь нуждающимся гражданам, на основании их заявления, по решению местных исполнительных органов, исходя из размера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единовременную материальную помощь в размере 12 100 тенге на приобретение топлива специалистам государственных организаций образования, здравоохранения, социального обеспечения, культуры и спорта, проживающим и работающим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маслихата Тупкараганского района от 11.04.2011 </w:t>
      </w:r>
      <w:r>
        <w:rPr>
          <w:rFonts w:ascii="Times New Roman"/>
          <w:b w:val="false"/>
          <w:i w:val="false"/>
          <w:color w:val="000000"/>
          <w:sz w:val="28"/>
        </w:rPr>
        <w:t>№ 36/214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повышенные на 25 процентов оклады и тарифные ставки специалистам государственных организаций образования, здравоохранения, социального обеспечения, культуры и спорта, работающим в сельских населенных пунктах,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Тупкараганского района от 08.12.2011 </w:t>
      </w:r>
      <w:r>
        <w:rPr>
          <w:rFonts w:ascii="Times New Roman"/>
          <w:b w:val="false"/>
          <w:i w:val="false"/>
          <w:color w:val="000000"/>
          <w:sz w:val="28"/>
        </w:rPr>
        <w:t>№ 42/249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2011 год, направленных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в 2011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 поселку,селам, сельским округам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Г.Канжан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 А.Досанова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2010 года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2011 года № 34/214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Тупкараганского района от 08.12.2011 </w:t>
      </w:r>
      <w:r>
        <w:rPr>
          <w:rFonts w:ascii="Times New Roman"/>
          <w:b w:val="false"/>
          <w:i w:val="false"/>
          <w:color w:val="ff0000"/>
          <w:sz w:val="28"/>
        </w:rPr>
        <w:t>№ 42/249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923"/>
        <w:gridCol w:w="923"/>
        <w:gridCol w:w="6070"/>
        <w:gridCol w:w="2267"/>
      </w:tblGrid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4984592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3261951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3149742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3075425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50755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107199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99394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12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105903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78793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297"/>
        <w:gridCol w:w="924"/>
        <w:gridCol w:w="5688"/>
        <w:gridCol w:w="2272"/>
      </w:tblGrid>
      <w:tr>
        <w:trPr>
          <w:trHeight w:val="14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5594524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Кызылозен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Шапагатова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0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65021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дошколных организаций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дошколных организаций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дошколных организаций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109047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987678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766302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173137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дошколных организаций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Шапагатова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Кызылозен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8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10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1621986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1504575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443536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505096</w:t>
            </w:r>
          </w:p>
        </w:tc>
      </w:tr>
      <w:tr>
        <w:trPr>
          <w:trHeight w:val="10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Кызылозен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432935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10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1550507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1550507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-653765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653765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33/198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081"/>
        <w:gridCol w:w="1479"/>
        <w:gridCol w:w="7173"/>
        <w:gridCol w:w="2087"/>
      </w:tblGrid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3914697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3811476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439110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439110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2940148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2848756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73265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17909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127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88544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86626</w:t>
            </w:r>
          </w:p>
        </w:tc>
      </w:tr>
      <w:tr>
        <w:trPr>
          <w:trHeight w:val="129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3914697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Акшукур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Кызылузен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Таучик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С. Шапағатова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1152673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965544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933075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95167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72067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76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2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308051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245104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245104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104694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33484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6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</w:p>
        </w:tc>
      </w:tr>
      <w:tr>
        <w:trPr>
          <w:trHeight w:val="102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127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76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6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2035566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2035566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2035566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  (ИСПОЛЬЗОВАНИЕ ПРОФИЦИТА)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33/198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081"/>
        <w:gridCol w:w="1667"/>
        <w:gridCol w:w="6775"/>
        <w:gridCol w:w="2149"/>
      </w:tblGrid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4254648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4144372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496370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496370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374438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374438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3145957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3048170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78391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123541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2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127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94742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</w:t>
            </w:r>
          </w:p>
        </w:tc>
      </w:tr>
      <w:tr>
        <w:trPr>
          <w:trHeight w:val="12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4254648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140541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Акшукур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Кызылузен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Таучик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С. Шапағатова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2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1169139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978139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944439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99803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75703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2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323795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251387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251387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107142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52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102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4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2327346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2327346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2327346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  (ИСПОЛЬЗОВАНИЕ ПРОФИЦИТА)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33/198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программы развития направленные на реализации бюджетных инвестиционных проектов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1236"/>
        <w:gridCol w:w="1506"/>
        <w:gridCol w:w="8348"/>
      </w:tblGrid>
      <w:tr>
        <w:trPr>
          <w:trHeight w:val="129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6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6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2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33/198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секвестированию в процессе исполнения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1236"/>
        <w:gridCol w:w="1506"/>
        <w:gridCol w:w="8348"/>
      </w:tblGrid>
      <w:tr>
        <w:trPr>
          <w:trHeight w:val="129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33/198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1234"/>
        <w:gridCol w:w="1504"/>
        <w:gridCol w:w="8336"/>
      </w:tblGrid>
      <w:tr>
        <w:trPr>
          <w:trHeight w:val="129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государственного органа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Кызылузен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государственного органа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  аула (села), аульного (сельского) округа  С. Шапағатова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государственного органа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4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76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76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</w:tr>
      <w:tr>
        <w:trPr>
          <w:trHeight w:val="25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</w:tr>
      <w:tr>
        <w:trPr>
          <w:trHeight w:val="76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