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bd52" w14:textId="4d1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№ 245-қ от 30 декабря 2010 года. Зарегистрировано Департаментом юстиции Мангистауской области № 11-7-85 от 21 января 2011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занятости населения» </w:t>
      </w:r>
      <w:r>
        <w:rPr>
          <w:rFonts w:ascii="Times New Roman"/>
          <w:b w:val="false"/>
          <w:i w:val="false"/>
          <w:color w:val="000000"/>
          <w:sz w:val="28"/>
        </w:rPr>
        <w:t>акимат района,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учреждений, организующих общественные работы на 2011 год, виды, объем общественных работ, размер  оплаты труда участников и источники их финансирования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настоящего постановления возложить на  заместителя акима района Ондабаева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  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Е.Абилов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Толыбаева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декабря 2010г.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г. № 245 - 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организующих общественные работы на 2011 год, виды, объем общественных работ, размер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644"/>
        <w:gridCol w:w="1605"/>
        <w:gridCol w:w="1649"/>
        <w:gridCol w:w="1583"/>
        <w:gridCol w:w="1584"/>
        <w:gridCol w:w="1407"/>
        <w:gridCol w:w="1540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предприятий, организаций и учреждений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направ-ляемых 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ботных 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общест-венных работ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общест-венных работ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какой срок направ-ляется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 (1,4 миним.размер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платы) тенге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Источ-ник финан-сиро-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«Управление юстиции Мунайлинс-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курьер-ская работа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«Налоговое управление по Мунайлинс-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району налоговый департамент по Мангистаус-кой области налогового комитета и министерст-ва финансов Республики Казахстан»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соглашению)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населе-нием, раздача квитан-ции по уплате налогов на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 и 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по делам обороны Мунайлинс-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населе-нием в период призы-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в ряды воору-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 сил, достав-ка повест-ки в период призыва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«Мунайлинс-кая центральная районная больница»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амбула-торных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бюджет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«Мунайлинс-кая районная прокуратура»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сьерж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объединение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совет ветеранов»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внутренних дел»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достав-ка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и писем,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занятости и социальных программ»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и автомобиль-ных дорог»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«Редакция газеты «Мунайлы»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Курьер-ская работа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районное отделение «Мангистау-ского областного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центра по выплате пенсий»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«Мангистау-ский областной центр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карты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бюджет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«Управление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эпидемиоло-гического надзора по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району»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карты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сельского округа Атамекен»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сельского округа Баскудык»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Баянды»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сельского округа Даулет»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сельского округа Кызылтобе»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Мангистау»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объединение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«Нур Отан» 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филиал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районное управление Казначейст-ва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Коррек-тировка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