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3fb5" w14:textId="82c3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по Костанайской области, подлежащих приватизации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февраля 2010 года № 62. Зарегистрировано Департаментом юстиции Костанайской области 5 марта 2010 года № 3706. Утратило силу в связи с прекращением срока действия - письмо руководителя аппарата акима Костанайской области от 23 июня 2011 года № 08-10/1744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прекращением срока действия - письмо руководителя аппарата акима Костанайской области от 23.06.2011 № 08-10/1744.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 коммунальной собственности по Костанайской области, подлежащих приватизации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Кулагин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2010 года № 62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по Костанайской области, подлежащих приватизации</w:t>
      </w:r>
      <w:r>
        <w:br/>
      </w:r>
      <w:r>
        <w:rPr>
          <w:rFonts w:ascii="Times New Roman"/>
          <w:b/>
          <w:i w:val="false"/>
          <w:color w:val="000000"/>
        </w:rPr>
        <w:t>
в 2010 году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 и дополнениями, внесенными постановлением акимата города Костаная от 15.04.2010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11.05.2010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27.07.2010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653"/>
        <w:gridCol w:w="3233"/>
        <w:gridCol w:w="2853"/>
        <w:gridCol w:w="2493"/>
      </w:tblGrid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балансо-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1-28/1774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Пятиэтажное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1-28/1774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"Тургайсель-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строй-15",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Джанибека,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1-28/1774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Мауленова,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1-28/1774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"ВАЗ-21213",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084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11-15/31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119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11-15/31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14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"Nissan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120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11-15/31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"УАЗ-315126"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218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(по согласованию)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11-15/31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"Аudi C4",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421 CH,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02-144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"ГАЗ-310290"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736 СВ,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1-25/2401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1733-105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"Союз",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1733-105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1733-105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1733-105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1733-105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26-705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"УАЗ-3962",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720 ВR,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"Лисаковский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07- 88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Елтебаева,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03-17/974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"УАЗ-3962",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793 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5,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крови"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03-13/36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Trasporter",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285 CB,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66,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03-13/36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(52 единицы):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LG-Flatron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CT-21Q66VE,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SonyWecn,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Zanussi,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Бирюса-104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 КШ-235/47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единицы),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единиц),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единиц), кухонный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единицы),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единицы),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единицы),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штор, штора,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единицы),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люстра, стол,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единицы),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"Deluxe"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5004-107,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Nord-501-4,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единиц),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LG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BT-29C;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С25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cool n cool,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единицы)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LG-Flatron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CT-21Q66VE,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Zanussi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BT-29C;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С25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неисправны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 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Кайдосова,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"Торгайская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Шокана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"Т-4А",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734 АТД,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"Камаз-5320",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833 ВL,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Зерноубороч-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комбайн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"Енисей-1200"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РАВD,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"Болашак"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Кызбель,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Кызбельского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лет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01-09/26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01-09/26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"NORDSTOCK"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приведения в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"ВАЗ-21213",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632 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Глазуновка,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01-864/2489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километр 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Екатеринбург-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01-864/2489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03-11/16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аварийное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"ВАЗ-21213",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835 СВ,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Береговое, 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4-08/1388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"ВАЗ-21150",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131 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Тарановское, 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4-08/1388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396252-03",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507 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Пешковка,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"Пешковский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дом-интернат"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06-3108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"МТЗ-80",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ТРАU,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"Пешковский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дом-интернат"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06-3107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Недостроен-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2-39/1340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(нулевой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"Наурыз", дом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1-25/728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1-24/733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ворительное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"ГАЗ–2705 44",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АО,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умственно-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отсталых детей"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07-614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"ГАЗ-3110",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СВ,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1998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4-08/1388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63,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430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"Тарановская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4-08/563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2466"/>
        <w:gridCol w:w="3378"/>
        <w:gridCol w:w="1918"/>
        <w:gridCol w:w="2690"/>
      </w:tblGrid>
      <w:tr>
        <w:trPr>
          <w:trHeight w:val="5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двадцатичеты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рехквартирно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дома,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Шакшак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Жанибека, 49,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1-28/517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12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пятый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1-28/517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12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1-28/517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11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1-28/517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1-28/517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12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1-28/517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114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1-28/517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12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1-28/517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12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малосемейно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1-28/517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192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9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2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21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"Volvo S70 Glt",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21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"Toyota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Camry 2.4",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микрайон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7,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11-15/546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"ВАЗ-21074",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11-15/546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"ВАЗ-21074",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11-15/546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171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11-15/546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"ВАЗ-21213",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11-15/546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11-15/546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 КР,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2000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3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"М-21412",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АН,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1993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16А,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Застройщика"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9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"ГАЗ-31029",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ВА,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1995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16А,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Застройщика"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138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"ЗИЛ-431919"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ТГМ,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1992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16А,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Застройщика"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неисправна</w:t>
            </w:r>
          </w:p>
        </w:tc>
      </w:tr>
      <w:tr>
        <w:trPr>
          <w:trHeight w:val="7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26-705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3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№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"Кооператив–1",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754-105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2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Отябрьский,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50а,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754-105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69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01-09/770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66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 бани,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01-09/796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9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2-34/526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Каракопа,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2-34/524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Новошумное,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2-34/527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8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Цабелевка,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2-34/525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78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Чебендовка,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"Антоновская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өркен"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комплекс)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93а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264-ОД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Действующее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ГКП "Дидар"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106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 кафе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Кокалат,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Албарбогетского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3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быткомбината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Алтынсары,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30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Алтынсары, 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Ахметбекова"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Шеген,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(бывший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Нурманова, 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(бывший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Нурманова,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Сужарган,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Сужарган"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1-04/541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   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ГКП   – государственное коммунальное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ГККП  – государственное коммунальное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