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904e" w14:textId="2149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неиспользуемых объектов коммунальной собственности по Костанайской области, подлежащих предоставлению субъектом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марта 2010 года № 80. Зарегистрировано Департаментом юстиции Костанайской области 31 марта 2010 года № 3709. Утратило силу - Постановлением акимата Костанайской области от 29 октября 2010 года № 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Постановлением акимата Костанайской области от 29.10.2010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 и постановлением Правительства Республики Казахстан от 4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государственной собственности"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на тендерной основе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№ 80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неиспользуемых объектов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коммунальной собственности по Костанайской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подлежащих предоставлению субъектам малого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имущественный наем (аренду) или доверительное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 правом последующей безвозмездной передачи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собственность в 2010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424"/>
        <w:gridCol w:w="4031"/>
        <w:gridCol w:w="2625"/>
        <w:gridCol w:w="2265"/>
      </w:tblGrid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квадратногометра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Дорожная, 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разрушению</w:t>
            </w:r>
          </w:p>
        </w:tc>
      </w:tr>
      <w:tr>
        <w:trPr>
          <w:trHeight w:val="10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Златоуст,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03-11/1171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</w:p>
        </w:tc>
      </w:tr>
      <w:tr>
        <w:trPr>
          <w:trHeight w:val="1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округ, село Жарколь,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Луговая, 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2-34/49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1-28/1774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Горбачева,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1-28/1774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разрушению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Горбачева,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46/3,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1-28/1774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