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9dc25" w14:textId="389dc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20 декабря 2009 года № 243 "Об областном бюджете Костанайской области на 2010-2012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16 апреля 2010 года № 294. Зарегистрировано Департаментом юстиции Костанайской области 20 апреля 2010 года № 3713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областном бюджете Костанайской области на 2010-2012 годы" от 20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243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3700, опубликовано 7 января 2010 года в газетах "Қостанай таңы" и "Костанайские новости")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"89268570,6" заменить цифрами "88481781,6";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"86296764,0" заменить цифрами "85509975,0";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"88797716,6" заменить цифрами "88198669,2";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"497328,0" заменить цифрами "493392,5";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"-881215,0" заменить цифрами "-1065021,1";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"881215,0" заменить цифрами "1065021,1";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"4085579,0" заменить цифрами "2043733,0";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"806123,0" заменить цифрами "832435,0";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"7620541,0" заменить цифрами "7575171,0";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"37498,0" заменить цифрами "39273,0";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"1855505,0" заменить цифрами "805440,0";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"37598,0" заменить цифрами "37961,0";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"5568,0" заменить цифрами "5931,0";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"7. Учесть, что в областном бюджете на 2010 год предусмотрены целевые текущие трансферты и трансферты на развитие бюджетам районов и городов,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организаций образования - 172000,0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укрепление материально-технической базы объектов коммунальной собственности – 227600,0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образования – 227290,0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приобретение инженерно-коммуникационной инфраструктуры – 60000,0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– 184360,0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культуры - 9628,0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 – 23224,0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833733,0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текущее содержание организаций образования – 70031,0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организаций образования – 365732,0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дошкольных организаций и школ – 25300,0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мероприятия для проведения областной спартакиады "Тын-2010" - 70000,0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проектов застройки - 51556,0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социальную помощь молодежи из числа социально защищаемых слоев населения – 42199,0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покрытие разницы в цене природного газа государственным коммунальным газоснабжающим и теплоснабжающим предприятиям – 196336,3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электрических сетей - 15000,0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и ремонт объектов коммунальной собственности и благоустройство населенных пунктов – 186130,0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улиц – 92404,0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функционирования автомобильных дорог и улиц населенных пунктов – 630020,0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объектов культуры – 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установку обелиска - 4700,0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зарыбление водоемов – 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годы"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 - 52000,0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здания поселкового акимата - 5000,0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- 32702,0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"7-1. Учесть, что в областном бюджете на 2010 год предусмотрено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131611,0 тысяч тенге - на содержание вновь вводимых объектов здравоохранения по программе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143068,0 тысяч тенге - на содержание вновь вводимых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1400,0 тысяч тенге - на приобретение оборудования для кабинетов "Самопознание" по программе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76305,0 тысяч тенге -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91916,0 тысяч тенге - на содержание вновь вводимых объектов социального обеспечения по программе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872881,0 тысяча тенге – на закуп лекарственных средств, вакцин и других иммунобиологических препаратов по программе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73300,0 тысяч тенге – на введение стандартов специальных социальных услуг по программе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199013,0 тысяч тенге – на увеличение норм питания в медико-социальных учреждениях по программе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303988,0 тысяч тенге –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275140,0 тысяч тенге –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Отечественной войне 1941-1945 годы"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11689,0 тысяч тенге –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272306,0 тысяч тенге – на содержание подразделений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175300,0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517740,0 тысяч тенге – на содержание Центров обслуживания населения по программе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206883,0 тысячи тенге –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по программе областного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25980,0 тысяч тенге - на реализацию государственного образовательного заказа в дошкольных организациях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осуществляется на основании постановления акимата Костанайской области (за исключением абзацев первого, третьего, пятого, шестого, седьмого, восьмого, четырнадцатого и пятнадцатого)";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7-3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"4656093,0" заменить цифрами "4943132,0";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"2112523,0" заменить цифрами "2399562,0";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7-7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"913666,0" заменить цифрами "923857,0";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"256516,0" заменить цифрами "266707,0";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7-8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"172020,0" заменить цифрами "208984,0";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7-9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"1735,0" заменить цифрами "2137,0";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пунктом 7-19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"7-19. Учесть, что в областном бюджете на 2010 год предусмотрено поступление сумм целевых текущих трансфертов из республиканского бюджета на проведение операции "Мак" в сумме 2412,0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"7448500,0" заменить цифрами "7585357,4";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"2234300,0" заменить цифрами "2371157,4";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"56000,0" заменить цифрами "14064,8";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"2439833,0" заменить цифрами "2230107,0";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 К. Джаманбалин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   С. Тукенов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_____________________ М. Щеглова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16 апреля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апреля 2010 года № 294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Бюджет Костанайской области на 2010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"/>
        <w:gridCol w:w="334"/>
        <w:gridCol w:w="201"/>
        <w:gridCol w:w="201"/>
        <w:gridCol w:w="7433"/>
        <w:gridCol w:w="241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0" w:hRule="atLeast"/>
        </w:trPr>
        <w:tc>
          <w:tcPr>
            <w:tcW w:w="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88481781,6</w:t>
            </w:r>
          </w:p>
        </w:tc>
      </w:tr>
      <w:tr>
        <w:trPr>
          <w:trHeight w:val="30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2939796,0</w:t>
            </w:r>
          </w:p>
        </w:tc>
      </w:tr>
      <w:tr>
        <w:trPr>
          <w:trHeight w:val="30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2939796,0</w:t>
            </w:r>
          </w:p>
        </w:tc>
      </w:tr>
      <w:tr>
        <w:trPr>
          <w:trHeight w:val="3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природных и других ресурсов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2939796,0</w:t>
            </w:r>
          </w:p>
        </w:tc>
      </w:tr>
      <w:tr>
        <w:trPr>
          <w:trHeight w:val="30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32010,6</w:t>
            </w:r>
          </w:p>
        </w:tc>
      </w:tr>
      <w:tr>
        <w:trPr>
          <w:trHeight w:val="30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25238,6</w:t>
            </w:r>
          </w:p>
        </w:tc>
      </w:tr>
      <w:tr>
        <w:trPr>
          <w:trHeight w:val="34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предприятий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4867,0</w:t>
            </w:r>
          </w:p>
        </w:tc>
      </w:tr>
      <w:tr>
        <w:trPr>
          <w:trHeight w:val="61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находящегося в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9634,0</w:t>
            </w:r>
          </w:p>
        </w:tc>
      </w:tr>
      <w:tr>
        <w:trPr>
          <w:trHeight w:val="61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10737,6</w:t>
            </w:r>
          </w:p>
        </w:tc>
      </w:tr>
      <w:tr>
        <w:trPr>
          <w:trHeight w:val="9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6772,0</w:t>
            </w:r>
          </w:p>
        </w:tc>
      </w:tr>
      <w:tr>
        <w:trPr>
          <w:trHeight w:val="93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6772,0</w:t>
            </w:r>
          </w:p>
        </w:tc>
      </w:tr>
      <w:tr>
        <w:trPr>
          <w:trHeight w:val="30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85509975,0</w:t>
            </w:r>
          </w:p>
        </w:tc>
      </w:tr>
      <w:tr>
        <w:trPr>
          <w:trHeight w:val="42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9178814,0</w:t>
            </w:r>
          </w:p>
        </w:tc>
      </w:tr>
      <w:tr>
        <w:trPr>
          <w:trHeight w:val="31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9178814,0</w:t>
            </w:r>
          </w:p>
        </w:tc>
      </w:tr>
      <w:tr>
        <w:trPr>
          <w:trHeight w:val="37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76331161,0</w:t>
            </w:r>
          </w:p>
        </w:tc>
      </w:tr>
      <w:tr>
        <w:trPr>
          <w:trHeight w:val="30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76331161,0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34"/>
        <w:gridCol w:w="753"/>
        <w:gridCol w:w="633"/>
        <w:gridCol w:w="6693"/>
        <w:gridCol w:w="243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88198669,2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1170704,0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другие органы, выполняющие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общие 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887432,0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43126,0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маслихата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42776,0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844306,0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акима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300066,0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предоставлению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физическим и юридическим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по принципу "одного окна"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517740,0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132874,0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132874,0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исполнения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 и управления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собственностью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118961,0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коммунальной 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150398,0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150398,0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140898,0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61538,0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15206,0</w:t>
            </w:r>
          </w:p>
        </w:tc>
      </w:tr>
      <w:tr>
        <w:trPr>
          <w:trHeight w:val="9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подготовке, гражданской обороне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бедствий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всеобщей воинской обязанности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обороны и территориальная 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масштаба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чрезвычайным ситуациям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46332,0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подготовке, гражданской обороне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предупреждения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аварий и стихийных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бедствий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46332,0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мобилизационной подготовки,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гражданской обороны,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предупреждения и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 и стихийных бедствий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21658,0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масштаба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чрезвычайных ситуаций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безопасность, 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3929397,0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3929397,0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3929397,0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обеспечения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порядка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3373062,0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медвытрезвителей и 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полиции, организующих работу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медвытрезвителей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25348,0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охране общественного порядка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35137,0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380724,0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временной изоляции,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 и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несовершеннолетних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26 782,0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 определенного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жительства и документов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31 914,0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арестованных в административном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порядке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28 128,0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9186506,4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25980,0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25980,0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образовательного заказа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среднее 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2453267,0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816824,0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и юношества по спорту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816824,0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1636443,0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 образовательным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учебным программам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763817,0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одаренных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организациях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314150,0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143068,0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учебным оборудованием кабинетов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физики, химии, биологии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среднего 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204850,0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лингафонных и мультимедийных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кабинетов в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и общего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210558,0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послесреднее 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3292722,0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профессионального,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149947,0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3142775,0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2751263,0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 послесреднего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391512,0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специалистов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404667,4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дел, финансируемый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65859,0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65859,0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7 476,4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6 516,0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960,4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331332,0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254449,0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3009870,0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2182 580,0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68742,0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35 556,0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 для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конкурсов областного масштаба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80638,0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образования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237243,0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 детей и подростков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психолого-медико-педагогической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консультативной помощи населению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79553,0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адаптация детей и подростков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проблемами в развитии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107989,0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14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капитальный,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485192,0</w:t>
            </w:r>
          </w:p>
        </w:tc>
      </w:tr>
      <w:tr>
        <w:trPr>
          <w:trHeight w:val="14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капитальный, текущий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360793,0</w:t>
            </w:r>
          </w:p>
        </w:tc>
      </w:tr>
      <w:tr>
        <w:trPr>
          <w:trHeight w:val="18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обеспечение учебными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материалами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и профессионального,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послесреднего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институтов повышения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предмету "Самопознание"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74260,0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633063,0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827290,0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227290,0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19430341,0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502497,0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502497,0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компонентов и препаратов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210248,0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196892,0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93728,0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дозорного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эпидемиологического надзора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3662367,0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3662367,0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лицам, страдающим 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инфекционными, психическими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заболеваниями и расстройствами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2595114,0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противотуберкулезными препаратами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75903,0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противодиабетическими препаратами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270228,0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химиопрепаратами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165102,0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недостаточностью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средствами, диализаторами,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расходными материалами и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лекарственными средствами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34538,0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 при лечении взрослых,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гемофилией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261916,0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проведения иммунопрофилактики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224273,0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препаратами больных с острым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инфарктом миокарда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4548693,0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4548693,0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амбулаторно-поликлинической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населению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помощи, оказываемой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средств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4107068,0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и специализированными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продуктами детского и 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питания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на амбулаторном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441625,0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747468,0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747468,0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и санитарная авиация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705515,0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9969316,0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1993760,0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78418,0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здравоохранения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680563,0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профилактике и борьбе со СПИД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149290,0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вскрытия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56952,0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льготным проездом за пределы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населенного пункта на лечение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 области 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779123,0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7975556,0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здравоохранения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7975556,0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3745730,5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2034031,5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социальных программ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1268810,0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 для престарелых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инвалидов в медико-социальных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учреждениях (организациях)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408616,0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 для 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заболеваниями,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(организациях)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604594,0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 для престарелых,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реабилитационных центрах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37170,0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услуг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детей-инвалидов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психоневрологическими патологиями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детских психоневрологических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(организациях)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218430,0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633642,0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 оставшихся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633642,0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131579,5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социального обеспечения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131579,5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1449944,0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социальных программ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1449944,0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267127,0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выплату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адресной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 и ежемесячного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пособия на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 лет в связи с ростом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размера прожиточного минимума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303988,0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 и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540000,0</w:t>
            </w:r>
          </w:p>
        </w:tc>
      </w:tr>
      <w:tr>
        <w:trPr>
          <w:trHeight w:val="26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обеспечение проезда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 и инвалидам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 по странам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Содружества Независимых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Государств, по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оплаты им и сопровождающим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 расходов на питание,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проживание, проезд для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праздничных мероприятиях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 Москва, Астана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11689,0</w:t>
            </w:r>
          </w:p>
        </w:tc>
      </w:tr>
      <w:tr>
        <w:trPr>
          <w:trHeight w:val="4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для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 войны,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лицам, 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проходившим военную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с 22 июня 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военно-учебных заведениях,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входивших в состав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армии, награжденным медалью "За 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 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гг." или медалью "За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275140,0</w:t>
            </w:r>
          </w:p>
        </w:tc>
      </w:tr>
      <w:tr>
        <w:trPr>
          <w:trHeight w:val="4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для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 материальной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 участникам и 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 Отечественной войны,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лицам, приравненным к ним,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военнослужащим,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уволенным в запас (отставку),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проходившим военную службу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с 22 июня 1941 года по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1945 года в воинских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частях, учреждениях,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военно-учебных заведениях,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входивших в состав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армии, награжденным медалью "За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победу над Германией в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войне 1941-1945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гг." или медалью "За победу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Японией", проработавшим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(прослужившим) не менее шести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 в тылу в годы Великой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войны к 65-летию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Победы в Великой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помощи и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261755,0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социальных программ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261755,0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73949,0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144607,0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42199,0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5397003,9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2348502,0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2348502,0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586000,0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жилищного 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32702,0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1669800,0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развитие,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3048501,9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3048501,9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и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142843,6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водоснабжения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115210,0</w:t>
            </w:r>
          </w:p>
        </w:tc>
      </w:tr>
      <w:tr>
        <w:trPr>
          <w:trHeight w:val="16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326065,0</w:t>
            </w:r>
          </w:p>
        </w:tc>
      </w:tr>
      <w:tr>
        <w:trPr>
          <w:trHeight w:val="10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886747,0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834099,0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и 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19398,0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457466,3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227600,0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4278755,6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1734823,6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1522367,0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50 973,0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106310,0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историко-культурного наследия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доступа к ним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113197,0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музыкального искусства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1227187,0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212456,6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202828,6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культуры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1273654,0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1223654,0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сфере туризма,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 спорта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30825,0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соревнований на областном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40273,0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 сборных команд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республиканских 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соревнованиях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1147436,0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000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спорта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539183,0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156895,0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архивным делом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18122,0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138173,0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158038,0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областных библиотек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158038,0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177209,0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через газеты и журналы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93948,0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через телерадиовещание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83261,0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языков народа Казахстана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25 855,0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культуры, спорта, туризма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пространства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725307,0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205 420,0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спорта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205420,0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108198,0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государственной,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 на местном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78747,0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молодежной политики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28451,0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411689,0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культуры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411689,0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недропользование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и недропользования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 хозяйства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1353000,0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1329776,0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теплоэнергетической системы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23224,0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мира, 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8059373,0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4061043,0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4061043,0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сфере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81223,3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350468,0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612,7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 животноводства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259100,0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повышения урожайности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 сельскохозяйственных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932976,0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(ядохимикатов)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2850,0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горюче-смазочных материалов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товарно-материальных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ценностей, необходимых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весенне-полевых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уборочных работ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2399562,0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мер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32761,0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1697137,0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водохозяйственных сооружений,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находящихся в коммунальной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14004,0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206883,0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подаче питьевой воды из особо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важных групповых и локальных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водоснабжения,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безальтернативными источниками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питьевого водоснабжения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206883,0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1476250,0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водного хозяйства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1476250,0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538516,0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538516,0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Охрана,защита,воспроизводство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 и лесоразведение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528461,0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103016,0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 среды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47404,0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49612,0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36115,0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36115,0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 на территории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35115,0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сельского, водного, лесного,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рыбного хозяйства,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1623546,0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1473546,0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продуктивности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животноводства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1022972,0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 инновационного опыта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172247,0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подразделений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исполнительных органов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265274,0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ветеринарных препаратов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временного хранения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проектов в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переподготовки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100050,0</w:t>
            </w:r>
          </w:p>
        </w:tc>
      </w:tr>
      <w:tr>
        <w:trPr>
          <w:trHeight w:val="15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проектов в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переподготовки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145029,0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строительная деятельность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145029,0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31524,0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архитектурно-строительного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30524,0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33262,0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32262,0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80243,0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 на местном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27887,0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51556,0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6812767,0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2893897,0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2893897,0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1726391,0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 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1167506,0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коммуникаций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3918870,0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3918870,0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34539,0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1066450,0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по социально значимым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межрайонным (междугородним)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сообщениям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46325,0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областного значения,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и населенных пунктов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425999,0</w:t>
            </w:r>
          </w:p>
        </w:tc>
      </w:tr>
      <w:tr>
        <w:trPr>
          <w:trHeight w:val="16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ремонт и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cтратегии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142227,0</w:t>
            </w:r>
          </w:p>
        </w:tc>
      </w:tr>
      <w:tr>
        <w:trPr>
          <w:trHeight w:val="18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улиц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797878,0</w:t>
            </w:r>
          </w:p>
        </w:tc>
      </w:tr>
      <w:tr>
        <w:trPr>
          <w:trHeight w:val="18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бюджета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 на строительство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реконструкцию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улиц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населенных пунктов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региональной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переподготовки кадров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682028,0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722424,0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55249,8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41185,0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41185,0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политики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38285,0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14064,8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14064,8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14064,8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24573274,0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24573274,0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24573274,0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13987158,0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(недоиспользованных)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37961,0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передачей функций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из нижестоящего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8454422,0</w:t>
            </w:r>
          </w:p>
        </w:tc>
      </w:tr>
      <w:tr>
        <w:trPr>
          <w:trHeight w:val="21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 природного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 характера,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угрожающих политической,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единицы, жизни и здоровью людей,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общереспубликанского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международного значения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вышестоящие бюджеты в 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изменением фонда оплаты труда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 сфере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2043733,0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854741,0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1269185,0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987021,0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987021,0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987021,0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(городов областного значения)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987021,0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хозяйство, особо охраняемые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мира, земельные отношения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232164,0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232164,0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232164,0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 органам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мер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специалистов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сферы сельских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232164,0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 защита конкуренции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области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дочерних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"Национальный управляющий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холдинг "КазАгро"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малого 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и микрокредитования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населения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13"/>
        <w:gridCol w:w="633"/>
        <w:gridCol w:w="693"/>
        <w:gridCol w:w="6513"/>
        <w:gridCol w:w="24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414444,0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414444,0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414444,0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414444,0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выданных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 исполнительным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(городов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370000,0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выданных из областного бюджета 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внутренних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 агентствам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44444,0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финансовыми активами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0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ffffff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 капитала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493392,5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-1065021,1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1065021,1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