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f6dbd" w14:textId="92f6d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2009 года № 243 "Об областном бюджете Костанайской области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30 апреля 2010 года № 307. Зарегистрировано Департаментом юстиции Костанайской области 4 мая 2010 года № 3716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решение маслихата "Об областном бюджете Костанайской области на 2010-2012 годы" от 20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3700, опубликовано 7 января 2010 года в газетах "Қостанай таңы" и "Костанайские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"88481781,6" заменить цифрами "88531781,6";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"32010,6" заменить цифрами "82010,6";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"88198669,2" заменить цифрами "88248669,2";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 К. Джаманбалин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 Тукенов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М. Щеглова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"30" апреля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30 апреля 2010 года № 307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20 декабря 2009 года № 243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Костанайской области на 2010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"/>
        <w:gridCol w:w="334"/>
        <w:gridCol w:w="201"/>
        <w:gridCol w:w="201"/>
        <w:gridCol w:w="7793"/>
        <w:gridCol w:w="20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0" w:hRule="atLeast"/>
        </w:trPr>
        <w:tc>
          <w:tcPr>
            <w:tcW w:w="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88531781,6</w:t>
            </w:r>
          </w:p>
        </w:tc>
      </w:tr>
      <w:tr>
        <w:trPr>
          <w:trHeight w:val="30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2939796,0</w:t>
            </w:r>
          </w:p>
        </w:tc>
      </w:tr>
      <w:tr>
        <w:trPr>
          <w:trHeight w:val="30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2939796,0</w:t>
            </w:r>
          </w:p>
        </w:tc>
      </w:tr>
      <w:tr>
        <w:trPr>
          <w:trHeight w:val="33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других ресурсов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2939796,0</w:t>
            </w:r>
          </w:p>
        </w:tc>
      </w:tr>
      <w:tr>
        <w:trPr>
          <w:trHeight w:val="30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82010,6</w:t>
            </w:r>
          </w:p>
        </w:tc>
      </w:tr>
      <w:tr>
        <w:trPr>
          <w:trHeight w:val="30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25238,6</w:t>
            </w:r>
          </w:p>
        </w:tc>
      </w:tr>
      <w:tr>
        <w:trPr>
          <w:trHeight w:val="34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предприятий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4867,0</w:t>
            </w:r>
          </w:p>
        </w:tc>
      </w:tr>
      <w:tr>
        <w:trPr>
          <w:trHeight w:val="6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9634,0</w:t>
            </w:r>
          </w:p>
        </w:tc>
      </w:tr>
      <w:tr>
        <w:trPr>
          <w:trHeight w:val="6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10737,6</w:t>
            </w:r>
          </w:p>
        </w:tc>
      </w:tr>
      <w:tr>
        <w:trPr>
          <w:trHeight w:val="9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6772,0</w:t>
            </w:r>
          </w:p>
        </w:tc>
      </w:tr>
      <w:tr>
        <w:trPr>
          <w:trHeight w:val="9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6772,0</w:t>
            </w:r>
          </w:p>
        </w:tc>
      </w:tr>
      <w:tr>
        <w:trPr>
          <w:trHeight w:val="130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154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нефтяного сектора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85509975,0</w:t>
            </w:r>
          </w:p>
        </w:tc>
      </w:tr>
      <w:tr>
        <w:trPr>
          <w:trHeight w:val="42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9178814,0</w:t>
            </w:r>
          </w:p>
        </w:tc>
      </w:tr>
      <w:tr>
        <w:trPr>
          <w:trHeight w:val="3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9178814,0</w:t>
            </w:r>
          </w:p>
        </w:tc>
      </w:tr>
      <w:tr>
        <w:trPr>
          <w:trHeight w:val="37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76331161,0</w:t>
            </w:r>
          </w:p>
        </w:tc>
      </w:tr>
      <w:tr>
        <w:trPr>
          <w:trHeight w:val="30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76331161,0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373"/>
        <w:gridCol w:w="613"/>
        <w:gridCol w:w="633"/>
        <w:gridCol w:w="7253"/>
        <w:gridCol w:w="21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88248669,2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1170704,0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государственного 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887432,0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844306,0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300066,0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предоставлению 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 и юридическим лицам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принципу "одного окна"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517740,0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бюджетов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132874,0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 собственностью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118961,0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коммунальную собственность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150398,0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150398,0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и управления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140898,0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61538,0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15206,0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подготовке, гражданской обороне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бедствий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15206,0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всеобщей воинской обязанности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оборона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46332,0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подготовке, гражданской обороне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бедствий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46332,0</w:t>
            </w:r>
          </w:p>
        </w:tc>
      </w:tr>
      <w:tr>
        <w:trPr>
          <w:trHeight w:val="12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обороны,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стихийных бедствий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21658,0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масштаба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3929397,0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3929397,0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финансируемый из областного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3929397,0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на территории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3373062,0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подразделений полиции,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организующих работу медвытрезвителей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25348,0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 общественного порядка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сооружений 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35137,0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380724,0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адаптации и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26782,0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определенного места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31914,0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арестованных в административном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28128,0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9186506,4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25980,0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25980,0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 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2453267,0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816824,0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юношества по спорту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816824,0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1636443,0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 образовательным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763817,0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одаренных детей 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314150,0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содержание вновь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вводимых объектов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143068,0</w:t>
            </w:r>
          </w:p>
        </w:tc>
      </w:tr>
      <w:tr>
        <w:trPr>
          <w:trHeight w:val="15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оснащение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 кабинетов физики,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химии, биологии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 основного среднего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среднего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204850,0</w:t>
            </w:r>
          </w:p>
        </w:tc>
      </w:tr>
      <w:tr>
        <w:trPr>
          <w:trHeight w:val="15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создание лингафонных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мультимедийных кабинетов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начального, основного среднего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среднего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210558,0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послесреднее 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3292722,0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149947,0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149947,0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3142775,0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2751263,0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391512,0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404667,4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кадров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7476,4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кадров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960,4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331332,0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кадров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254449,0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3009870,0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2182580,0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68742,0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35556,0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18351,0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масштаба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80638,0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237243,0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консультативной помощи населению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79553,0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и подростков с проблемами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107989,0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13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капитальный,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485192,0</w:t>
            </w:r>
          </w:p>
        </w:tc>
      </w:tr>
      <w:tr>
        <w:trPr>
          <w:trHeight w:val="13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360793,0</w:t>
            </w:r>
          </w:p>
        </w:tc>
      </w:tr>
      <w:tr>
        <w:trPr>
          <w:trHeight w:val="18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обеспечение учебными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материалами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организаций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институтов повышения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предмету "Самопознание"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бюджетов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633063,0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827290,0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объектов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227290,0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19430341,0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502497,0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502497,0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210248,0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196892,0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93728,0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дозорного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 надзора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3662367,0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3662367,0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страдающим туберкулезом,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инфекционными, психическими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заболеваниями и расстройствами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2595114,0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противотуберкулезными препаратами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75903,0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противодиабетическими препаратами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270228,0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химиопрепаратами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165102,0</w:t>
            </w:r>
          </w:p>
        </w:tc>
      </w:tr>
      <w:tr>
        <w:trPr>
          <w:trHeight w:val="12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недостаточностью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средствами, диализаторами,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расходными материалами и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лекарственными средствами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34538,0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при лечении взрослых,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гемофилией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261916,0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иммунобиологических препаратов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иммунопрофилактики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224273,0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препаратами больных с острым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инфарктом миокарда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4548693,0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4548693,0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помощи, оказываемой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4107068,0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 и специализированными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продуктами детского и лечебного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на амбулаторном 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441625,0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747468,0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747468,0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авиация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705515,0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9969316,0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1993760,0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78418,0</w:t>
            </w:r>
          </w:p>
        </w:tc>
      </w:tr>
      <w:tr>
        <w:trPr>
          <w:trHeight w:val="10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680563,0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профилактике и борьбе со СПИД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149290,0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вскрытия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56952,0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льготным проездом 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населенного пункта на лечение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13503,0</w:t>
            </w:r>
          </w:p>
        </w:tc>
      </w:tr>
      <w:tr>
        <w:trPr>
          <w:trHeight w:val="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сооружений медицинских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779123,0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7975556,0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здравоохранения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7975556,0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3745730,5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2034031,5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программ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1268810,0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 для престарелых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 (организациях)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408616,0</w:t>
            </w:r>
          </w:p>
        </w:tc>
      </w:tr>
      <w:tr>
        <w:trPr>
          <w:trHeight w:val="12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психоневрологическими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(организациях)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604594,0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 для престарелых,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детей-инвалидов, в реабилитационных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37170,0</w:t>
            </w:r>
          </w:p>
        </w:tc>
      </w:tr>
      <w:tr>
        <w:trPr>
          <w:trHeight w:val="12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 для детей-инвалидов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психоневрологическими патологиями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(организациях)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633642,0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 без попечения родителей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633642,0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131579,5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социального обеспечения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131579,5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1449944,0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1449944,0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267127,0</w:t>
            </w:r>
          </w:p>
        </w:tc>
      </w:tr>
      <w:tr>
        <w:trPr>
          <w:trHeight w:val="15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выплату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на детей до 18 лет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ростом размера прожиточного минимума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303988,0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расширение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рабочих мест и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540000,0</w:t>
            </w:r>
          </w:p>
        </w:tc>
      </w:tr>
      <w:tr>
        <w:trPr>
          <w:trHeight w:val="25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обеспечение проезда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 по странам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Содружества Независимых Государств,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территории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оплаты им и сопровождающим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лицам расходов на питание,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проживание, проезд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праздничных мероприятиях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Москва, Астана к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 войне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11689,0</w:t>
            </w:r>
          </w:p>
        </w:tc>
      </w:tr>
      <w:tr>
        <w:trPr>
          <w:trHeight w:val="40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для выплаты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материальной помощи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войны, а также лицам, приравненным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ним, 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проходившим военную службу 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июня 1941 года по 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 года в воинских частях,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учреждениях, в военно-учебных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заведениях, не входивших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действующей армии, награжденным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медалью "За победу над Германией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1941-1945 гг." или медалью "За победу над 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 в Великой Отечественной войне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275140,0</w:t>
            </w:r>
          </w:p>
        </w:tc>
      </w:tr>
      <w:tr>
        <w:trPr>
          <w:trHeight w:val="40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 областного значения)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единовременной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 войны,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лицам, приравненным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проходившим военную службу 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июня 1941 года по 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 года в воинских частях,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учреждениях, в военно-учебных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заведениях, не входивших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действующей армии, награжденным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медалью "За победу над Германией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1941-1945 гг." или 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победу над 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 в Великой Отечественной войне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социального обеспечения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261755,0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программ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261755,0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программ для населения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73949,0</w:t>
            </w:r>
          </w:p>
        </w:tc>
      </w:tr>
      <w:tr>
        <w:trPr>
          <w:trHeight w:val="10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обеспечения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144607,0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бюджетов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5397003,9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2348502,0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2348502,0</w:t>
            </w:r>
          </w:p>
        </w:tc>
      </w:tr>
      <w:tr>
        <w:trPr>
          <w:trHeight w:val="12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жилищного фонда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586000,0</w:t>
            </w:r>
          </w:p>
        </w:tc>
      </w:tr>
      <w:tr>
        <w:trPr>
          <w:trHeight w:val="12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фонда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32702,0</w:t>
            </w:r>
          </w:p>
        </w:tc>
      </w:tr>
      <w:tr>
        <w:trPr>
          <w:trHeight w:val="12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1669800,0</w:t>
            </w:r>
          </w:p>
        </w:tc>
      </w:tr>
      <w:tr>
        <w:trPr>
          <w:trHeight w:val="12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3048501,9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хозяйства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3048501,9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и коммунального 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142843,6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115210,0</w:t>
            </w:r>
          </w:p>
        </w:tc>
      </w:tr>
      <w:tr>
        <w:trPr>
          <w:trHeight w:val="16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326065,0</w:t>
            </w:r>
          </w:p>
        </w:tc>
      </w:tr>
      <w:tr>
        <w:trPr>
          <w:trHeight w:val="10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886747,0</w:t>
            </w:r>
          </w:p>
        </w:tc>
      </w:tr>
      <w:tr>
        <w:trPr>
          <w:trHeight w:val="15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834099,0</w:t>
            </w:r>
          </w:p>
        </w:tc>
      </w:tr>
      <w:tr>
        <w:trPr>
          <w:trHeight w:val="15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19398,0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бюджетов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457466,3</w:t>
            </w:r>
          </w:p>
        </w:tc>
      </w:tr>
      <w:tr>
        <w:trPr>
          <w:trHeight w:val="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бюджетов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4278755,6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1734823,6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1522367,0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 наследия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 к ним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113197,0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музыкального искусства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1227187,0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бюджетов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212456,6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202828,6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развитие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1273654,0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1223654,0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30825,0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областном 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40273,0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 сборных команд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соревнованиях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1147436,0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бюджетов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развитие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539183,0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156895,0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 архивным делом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138173,0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158038,0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 библиотек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158038,0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177209,0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журналы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93948,0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телерадиовещание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83261,0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47041,0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языков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20186,0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языков народа Казахстана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25855,0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пространства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725307,0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205420,0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205420,0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108198,0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государственной,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местном 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78747,0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молодежной политики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28451,0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411689,0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411689,0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1353000,0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топливно-энергетического 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хозяйства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1329776,0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теплоэнергетической системы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23 224,0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8059373,0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4061043,0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4061043,0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81223,3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350468,0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259100,0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урожайности и 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культур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932976,0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доставке 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товаропроизводителям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(ядохимикатов)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</w:p>
        </w:tc>
      </w:tr>
      <w:tr>
        <w:trPr>
          <w:trHeight w:val="9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горюче-смазочных материалов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товарно-материальных ценностей,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весенне-полевых и уборочных работ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2399562,0</w:t>
            </w:r>
          </w:p>
        </w:tc>
      </w:tr>
      <w:tr>
        <w:trPr>
          <w:trHeight w:val="12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32761,0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1697137,0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водохозяйственных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206883,0</w:t>
            </w:r>
          </w:p>
        </w:tc>
      </w:tr>
      <w:tr>
        <w:trPr>
          <w:trHeight w:val="12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подаче питьевой воды из особо важных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групповых и локальных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безальтернативными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питьевого водоснабжения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206883,0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1476250,0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развитие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 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1476250,0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538516,0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538516,0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лесоразведение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528461,0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103016,0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103016,0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сфере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на местном 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49612,0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бюджетов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36115,0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36115,0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35115,0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1623546,0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1473546,0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продуктивности и 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1022972,0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внедрению инновационного опыта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противоэпизоотических мероприятий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172247,0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 области ветеринарии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265274,0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препаратов до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хранения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15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проектов в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100050,0</w:t>
            </w:r>
          </w:p>
        </w:tc>
      </w:tr>
      <w:tr>
        <w:trPr>
          <w:trHeight w:val="15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145029,0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145029,0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31524,0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архитектурно-строительного контроля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33262,0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32262,0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80243,0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на местном 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27887,0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бюджетов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6812767,0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2893897,0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автомобильных дорог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2893897,0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1726391,0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1167506,0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3918870,0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автомобильных дорог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3918870,0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1066450,0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 по социально значимым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межрайонным (междугородним)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46325,0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12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областного 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и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425999,0</w:t>
            </w:r>
          </w:p>
        </w:tc>
      </w:tr>
      <w:tr>
        <w:trPr>
          <w:trHeight w:val="16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ремонт 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улиц 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142227,0</w:t>
            </w:r>
          </w:p>
        </w:tc>
      </w:tr>
      <w:tr>
        <w:trPr>
          <w:trHeight w:val="18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797878,0</w:t>
            </w:r>
          </w:p>
        </w:tc>
      </w:tr>
      <w:tr>
        <w:trPr>
          <w:trHeight w:val="18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улиц 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682028,0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бюджетов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722424,0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55249,8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41185,0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41185,0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38285,0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14064,8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14064,8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14064,8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24623274,0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24623274,0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24623274,0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13987158,0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37961,0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8454422,0</w:t>
            </w:r>
          </w:p>
        </w:tc>
      </w:tr>
      <w:tr>
        <w:trPr>
          <w:trHeight w:val="21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в случаях 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 характера, угрожающих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политической,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единицы, жизни и здоровью людей,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значения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сфере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2043733,0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854741,0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1269185,0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987021,0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987021,0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987021,0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987021,0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232164,0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232164,0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232164,0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 органам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232164,0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и защита конкуренции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 управляющий холдинг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"КазАгро" для финансирования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среднего бизнеса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микрокредитования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414444,0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414444,0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414444,0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 из 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414444,0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 исполнительным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370000,0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 из областного бюджета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внутренних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 агентствам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44444,0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 активами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 капитала юридических лиц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-1065021,1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1065021,1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