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31e8" w14:textId="c143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4 июня 2010 года № 309. Зарегистрировано Департаментом юстиции Костанайской области 10 июня 2010 года № 3720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областном бюджете Костанайской области на 2010-2010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"88531781,6" заменить цифрами "89305395,6";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"85509975,0" заменить цифрами "86283589,0";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"88248669,2" заменить цифрами "89022283,2";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"7-20. Учесть, что в областном бюджете на 2010 год предусмотрено поступление сумм целевых текущих трансфертов из республиканского бюджета на поддержку частного предпринимательства в рамках программы "Дорожная карта бизнеса-2020" в сумме 509614,0 тысяч тенге и целевых трансфертов на развитие индустриальной инфраструктуры в рамках программы "Дорожная карта бизнеса-2020" в сумме 264000,0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С. Тукенов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309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Костанайской области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34"/>
        <w:gridCol w:w="201"/>
        <w:gridCol w:w="201"/>
        <w:gridCol w:w="763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89305395,6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82010,6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13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5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86283589,0</w:t>
            </w:r>
          </w:p>
        </w:tc>
      </w:tr>
      <w:tr>
        <w:trPr>
          <w:trHeight w:val="42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93"/>
        <w:gridCol w:w="685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89022283,2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1170704,0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844306,0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по принципу "одного окна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 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9186506,4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2453267,0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404667,4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2182580,0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предмету "Самопознание"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19430341,0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и расстройствами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гемофилией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4107068,0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санитарная авиация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9969316,0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на 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3745730,5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2034031,5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408616,0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267127,0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молодежной практики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5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4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 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5397003,9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142843,6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886747,0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457466,3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4278755,6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 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1273654,0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000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инновационного опыта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1726391,0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828863,8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787678,8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- 2020 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21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агентствам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