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2bca" w14:textId="d7a2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Тобол и Кызыл-Жарского водохранилища на участках под строительство объектов,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июня 2010 года № 206. Зарегистрировано Департаментом юстиции Костанайской области 2 июля 2010 года № 3726. Заголовок - в редакции постановления акимата Костанайской области от 31 мая 2019 года № 232.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реки Тобол и Кызыл-Жарского водохранилища на участках под строительство объектов на территории городов Рудный и Лисаковск,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и Кызыл-Жарского водохранилища на участках под строительство объектов на территории городов Рудный и Лисаковск,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Г. Естекбаев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"Межрегиональная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Северо-Казахстанской областям"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"Тобыл-Торгайский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экологии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контроля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_______________А. Дадин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предприятия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"Костанайводхоз"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_______________Д. Раимкулов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Тобол и</w:t>
      </w:r>
      <w:r>
        <w:br/>
      </w:r>
      <w:r>
        <w:rPr>
          <w:rFonts w:ascii="Times New Roman"/>
          <w:b/>
          <w:i w:val="false"/>
          <w:color w:val="000000"/>
        </w:rPr>
        <w:t>Кызыл-Жарского водохранилища на участках</w:t>
      </w:r>
      <w:r>
        <w:br/>
      </w:r>
      <w:r>
        <w:rPr>
          <w:rFonts w:ascii="Times New Roman"/>
          <w:b/>
          <w:i w:val="false"/>
          <w:color w:val="000000"/>
        </w:rPr>
        <w:t>под строительство объектов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городов Рудный и Лисаковск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Рудный,переулок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Сумин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Рудный, переулок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Пигарев Евгений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Кызыл-Жарское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"Алый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 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образования акимата города Лисаковск")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использования водоохранных зон и полос реки</w:t>
      </w:r>
      <w:r>
        <w:br/>
      </w:r>
      <w:r>
        <w:rPr>
          <w:rFonts w:ascii="Times New Roman"/>
          <w:b/>
          <w:i w:val="false"/>
          <w:color w:val="000000"/>
        </w:rPr>
        <w:t>Тобол и Кызыл-Жарского водохранилища на</w:t>
      </w:r>
      <w:r>
        <w:br/>
      </w:r>
      <w:r>
        <w:rPr>
          <w:rFonts w:ascii="Times New Roman"/>
          <w:b/>
          <w:i w:val="false"/>
          <w:color w:val="000000"/>
        </w:rPr>
        <w:t>участках под строительство объектов на</w:t>
      </w:r>
      <w:r>
        <w:br/>
      </w:r>
      <w:r>
        <w:rPr>
          <w:rFonts w:ascii="Times New Roman"/>
          <w:b/>
          <w:i w:val="false"/>
          <w:color w:val="000000"/>
        </w:rPr>
        <w:t>территории городов Рудный и Лисаковск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2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2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5"/>
    <w:bookmarkStart w:name="z2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