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144b" w14:textId="a7c1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июля 2010 года № 320. Зарегистрировано Департаментом юстиции Костанайской области 9 июля 2010 года № 3728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областном бюджете Костанайской области на 2010-2012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"89305395,6" заменить цифрами "89958395,6";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"2939796,0" заменить цифрами "3238619,0";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"82010,6" заменить цифрами "436187,6";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"89022283,2" заменить цифрами "89675283,2";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"70031,0" заменить цифрами "71431,0";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"25300,0" заменить цифрами "30300,0";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"186130,0" заменить цифрами "451130,0";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"630020,0" заменить цифрами "700020,0";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"5000,0" заменить цифрами "3600,0";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"7585357,4" заменить цифрами "7626712,4";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"2371157,4" заменить цифрами "2412512,4";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"14064,8" заменить цифрами "29754,8";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Домбровская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2010 года № 320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241"/>
        <w:gridCol w:w="769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89958395,6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436187,6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6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13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404177,0</w:t>
            </w:r>
          </w:p>
        </w:tc>
      </w:tr>
      <w:tr>
        <w:trPr>
          <w:trHeight w:val="15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404177,0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86283589,0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673"/>
        <w:gridCol w:w="653"/>
        <w:gridCol w:w="7233"/>
        <w:gridCol w:w="2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89675283,2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896032,0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 принципу "одного окна"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подразделений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9207323,4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2469830,0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398167,4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3020624,0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2193334,0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238718,0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483717,0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 "Самопознание"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19510341,0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507497,0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3677367,0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3677367,0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4550693,0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4550693,0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4109068,0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10027316,0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2051760,0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81206,0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3753006,5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2042378,5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1269881,0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267068,0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6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3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260743,0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5482589,4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2367682,0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51882,0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3114907,4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3114907,4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145138,4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869114,0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4275192,6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1270091,0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1220091,0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1141873,0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1353 061,5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1353 061,5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1353061,5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1329837,5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8064373,0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2890391,1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2890391,1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1722885,1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4190908,9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4190908,9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990957,0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844553,8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803368,8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 год"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