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4aca" w14:textId="9b24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постанановление акимата Костанайской области от 11 августа 2010 года № 5 св и решение маслихата Костанайской области от 11 августа 2010 года № 326. Зарегистрировано Департаментом юстиции Костанайской области 17 сентября 2010 года № 3734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"селосының" заменены соответственно словами "ауылдық", "ауылы", "ауылының"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городских и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выездом и переселением всех жителей упразднить село Кулик Урпекского сельского округа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село Маятас Екидинского сельского округа города Аркалык с количеством населения менее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Включить упраздненное село Маятас в состав села Екидин Екидинского сельского округа города Аркалык.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Преобразовать Екидинский сельский округ в село Екидин города Аркалык.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